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6A" w:rsidRPr="00900FA3" w:rsidRDefault="00B1486A" w:rsidP="00B1486A">
      <w:pPr>
        <w:keepNext/>
        <w:keepLines/>
        <w:tabs>
          <w:tab w:val="left" w:leader="underscore" w:pos="7298"/>
        </w:tabs>
        <w:spacing w:line="274" w:lineRule="exact"/>
        <w:ind w:left="4253" w:hanging="3040"/>
        <w:jc w:val="center"/>
        <w:outlineLvl w:val="0"/>
        <w:rPr>
          <w:rFonts w:ascii="Times New Roman" w:hAnsi="Times New Roman" w:cs="Times New Roman"/>
          <w:bCs/>
          <w:color w:val="auto"/>
          <w:sz w:val="16"/>
          <w:szCs w:val="16"/>
        </w:rPr>
      </w:pPr>
      <w:bookmarkStart w:id="0" w:name="bookmark0"/>
    </w:p>
    <w:p w:rsidR="0024473C" w:rsidRPr="00514251" w:rsidRDefault="0024473C" w:rsidP="0054200A">
      <w:pPr>
        <w:pStyle w:val="12"/>
        <w:keepNext/>
        <w:keepLines/>
        <w:shd w:val="clear" w:color="auto" w:fill="auto"/>
        <w:tabs>
          <w:tab w:val="left" w:leader="underscore" w:pos="7298"/>
        </w:tabs>
        <w:ind w:left="4253" w:hanging="3040"/>
        <w:jc w:val="center"/>
        <w:rPr>
          <w:sz w:val="20"/>
          <w:szCs w:val="20"/>
        </w:rPr>
      </w:pPr>
      <w:r w:rsidRPr="00514251">
        <w:rPr>
          <w:sz w:val="20"/>
          <w:szCs w:val="20"/>
        </w:rPr>
        <w:t>ДОГОВОР ОБ ОБРАЗОВАНИИ №</w:t>
      </w:r>
      <w:bookmarkEnd w:id="0"/>
      <w:r w:rsidR="0054200A" w:rsidRPr="00514251">
        <w:rPr>
          <w:sz w:val="20"/>
          <w:szCs w:val="20"/>
        </w:rPr>
        <w:t>____________</w:t>
      </w:r>
    </w:p>
    <w:p w:rsidR="0024473C" w:rsidRPr="00514251" w:rsidRDefault="0024473C" w:rsidP="00645D98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sz w:val="20"/>
          <w:szCs w:val="20"/>
        </w:rPr>
      </w:pPr>
      <w:bookmarkStart w:id="1" w:name="bookmark1"/>
      <w:r w:rsidRPr="00514251">
        <w:rPr>
          <w:sz w:val="20"/>
          <w:szCs w:val="20"/>
        </w:rPr>
        <w:t>на обучение п</w:t>
      </w:r>
      <w:r w:rsidR="003D3778" w:rsidRPr="00514251">
        <w:rPr>
          <w:sz w:val="20"/>
          <w:szCs w:val="20"/>
        </w:rPr>
        <w:t>о дополнительным профессиональным</w:t>
      </w:r>
      <w:r w:rsidRPr="00514251">
        <w:rPr>
          <w:sz w:val="20"/>
          <w:szCs w:val="20"/>
        </w:rPr>
        <w:t xml:space="preserve"> программам</w:t>
      </w:r>
      <w:bookmarkEnd w:id="1"/>
    </w:p>
    <w:p w:rsidR="00726B97" w:rsidRPr="00514251" w:rsidRDefault="00726B97" w:rsidP="00645D98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b w:val="0"/>
          <w:sz w:val="20"/>
          <w:szCs w:val="20"/>
        </w:rPr>
      </w:pPr>
      <w:r w:rsidRPr="00514251">
        <w:rPr>
          <w:b w:val="0"/>
          <w:sz w:val="20"/>
          <w:szCs w:val="20"/>
        </w:rPr>
        <w:t>(для юридических лиц)</w:t>
      </w:r>
    </w:p>
    <w:tbl>
      <w:tblPr>
        <w:tblW w:w="0" w:type="auto"/>
        <w:tblLook w:val="04A0"/>
      </w:tblPr>
      <w:tblGrid>
        <w:gridCol w:w="5493"/>
        <w:gridCol w:w="5494"/>
      </w:tblGrid>
      <w:tr w:rsidR="00162BBB" w:rsidRPr="00514251" w:rsidTr="003D4D5F">
        <w:tc>
          <w:tcPr>
            <w:tcW w:w="5493" w:type="dxa"/>
            <w:shd w:val="clear" w:color="auto" w:fill="auto"/>
          </w:tcPr>
          <w:p w:rsidR="00162BBB" w:rsidRPr="00514251" w:rsidRDefault="00162BBB" w:rsidP="003D4D5F">
            <w:pPr>
              <w:pStyle w:val="12"/>
              <w:keepNext/>
              <w:keepLines/>
              <w:shd w:val="clear" w:color="auto" w:fill="auto"/>
              <w:ind w:right="40"/>
              <w:rPr>
                <w:b w:val="0"/>
                <w:sz w:val="20"/>
                <w:szCs w:val="20"/>
              </w:rPr>
            </w:pPr>
            <w:r w:rsidRPr="00514251">
              <w:rPr>
                <w:b w:val="0"/>
                <w:sz w:val="20"/>
                <w:szCs w:val="20"/>
              </w:rPr>
              <w:t xml:space="preserve">г. Нижний Новгород                                                   </w:t>
            </w:r>
          </w:p>
        </w:tc>
        <w:tc>
          <w:tcPr>
            <w:tcW w:w="5494" w:type="dxa"/>
            <w:shd w:val="clear" w:color="auto" w:fill="auto"/>
          </w:tcPr>
          <w:p w:rsidR="00162BBB" w:rsidRPr="00514251" w:rsidRDefault="001E14A7" w:rsidP="003D4D5F">
            <w:pPr>
              <w:pStyle w:val="12"/>
              <w:keepNext/>
              <w:keepLines/>
              <w:shd w:val="clear" w:color="auto" w:fill="auto"/>
              <w:ind w:right="40"/>
              <w:jc w:val="right"/>
              <w:rPr>
                <w:b w:val="0"/>
                <w:sz w:val="20"/>
                <w:szCs w:val="20"/>
              </w:rPr>
            </w:pPr>
            <w:r w:rsidRPr="00514251">
              <w:rPr>
                <w:b w:val="0"/>
                <w:sz w:val="20"/>
                <w:szCs w:val="20"/>
              </w:rPr>
              <w:t>«___»______________________2019</w:t>
            </w:r>
            <w:r w:rsidR="00162BBB" w:rsidRPr="00514251">
              <w:rPr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D21C44" w:rsidRPr="00514251" w:rsidRDefault="001E14A7" w:rsidP="00CB6F88">
      <w:pPr>
        <w:spacing w:line="276" w:lineRule="auto"/>
        <w:ind w:left="142" w:right="14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251">
        <w:rPr>
          <w:rFonts w:ascii="Times New Roman" w:eastAsia="Times New Roman" w:hAnsi="Times New Roman" w:cs="Times New Roman"/>
          <w:sz w:val="20"/>
          <w:szCs w:val="20"/>
        </w:rPr>
        <w:t>Федеральное бюджетное учреждение науки «Нижегородский научно-исследовательский институт эпидемиологии и микробиологии им академика И.Н. Блохиной» Федеральной службы по надзору в сфере защиты прав потребителей и благополучия человека (ФБУН ННИИЭМ им. академика И.Н. Блохиной Роспотребнадзора),</w:t>
      </w:r>
      <w:r w:rsidR="00CB6F88" w:rsidRPr="00514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3778" w:rsidRPr="00514251">
        <w:rPr>
          <w:rFonts w:ascii="Times New Roman" w:hAnsi="Times New Roman" w:cs="Times New Roman"/>
          <w:sz w:val="20"/>
          <w:szCs w:val="20"/>
        </w:rPr>
        <w:t xml:space="preserve">на </w:t>
      </w:r>
      <w:r w:rsidR="00900FA3" w:rsidRPr="00514251">
        <w:rPr>
          <w:rFonts w:ascii="Times New Roman" w:hAnsi="Times New Roman" w:cs="Times New Roman"/>
          <w:sz w:val="20"/>
          <w:szCs w:val="20"/>
        </w:rPr>
        <w:t xml:space="preserve">основании лицензии </w:t>
      </w:r>
      <w:r w:rsidR="00257953" w:rsidRPr="00514251">
        <w:rPr>
          <w:rFonts w:ascii="Times New Roman" w:hAnsi="Times New Roman" w:cs="Times New Roman"/>
          <w:sz w:val="20"/>
          <w:szCs w:val="20"/>
        </w:rPr>
        <w:t xml:space="preserve">на осуществление образовательной деятельности </w:t>
      </w:r>
      <w:r w:rsidR="00CB6F88" w:rsidRPr="00514251">
        <w:rPr>
          <w:rFonts w:ascii="Times New Roman" w:hAnsi="Times New Roman" w:cs="Times New Roman"/>
          <w:sz w:val="20"/>
          <w:szCs w:val="20"/>
        </w:rPr>
        <w:t xml:space="preserve">№ 23 </w:t>
      </w:r>
      <w:r w:rsidR="00900FA3" w:rsidRPr="00514251">
        <w:rPr>
          <w:rFonts w:ascii="Times New Roman" w:hAnsi="Times New Roman" w:cs="Times New Roman"/>
          <w:sz w:val="20"/>
          <w:szCs w:val="20"/>
        </w:rPr>
        <w:t xml:space="preserve">от </w:t>
      </w:r>
      <w:r w:rsidR="00CB6F88" w:rsidRPr="00514251">
        <w:rPr>
          <w:rFonts w:ascii="Times New Roman" w:hAnsi="Times New Roman" w:cs="Times New Roman"/>
          <w:sz w:val="20"/>
          <w:szCs w:val="20"/>
        </w:rPr>
        <w:t>22.02.2019</w:t>
      </w:r>
      <w:r w:rsidR="00472454" w:rsidRPr="00514251">
        <w:rPr>
          <w:rFonts w:ascii="Times New Roman" w:hAnsi="Times New Roman" w:cs="Times New Roman"/>
          <w:sz w:val="20"/>
          <w:szCs w:val="20"/>
        </w:rPr>
        <w:t xml:space="preserve"> </w:t>
      </w:r>
      <w:r w:rsidR="00CB6F88" w:rsidRPr="00514251">
        <w:rPr>
          <w:rFonts w:ascii="Times New Roman" w:hAnsi="Times New Roman" w:cs="Times New Roman"/>
          <w:sz w:val="20"/>
          <w:szCs w:val="20"/>
        </w:rPr>
        <w:t>г.(серия 52Л01 № 0004619)</w:t>
      </w:r>
      <w:r w:rsidR="00867BEF" w:rsidRPr="00514251">
        <w:rPr>
          <w:rFonts w:ascii="Times New Roman" w:hAnsi="Times New Roman" w:cs="Times New Roman"/>
          <w:sz w:val="20"/>
          <w:szCs w:val="20"/>
        </w:rPr>
        <w:t>,</w:t>
      </w:r>
      <w:r w:rsidR="0024473C" w:rsidRPr="00514251">
        <w:rPr>
          <w:rFonts w:ascii="Times New Roman" w:hAnsi="Times New Roman" w:cs="Times New Roman"/>
          <w:sz w:val="20"/>
          <w:szCs w:val="20"/>
        </w:rPr>
        <w:t xml:space="preserve"> выданной </w:t>
      </w:r>
      <w:r w:rsidR="00CB6F88" w:rsidRPr="00514251">
        <w:rPr>
          <w:rFonts w:ascii="Times New Roman" w:hAnsi="Times New Roman" w:cs="Times New Roman"/>
          <w:sz w:val="20"/>
          <w:szCs w:val="20"/>
        </w:rPr>
        <w:t>Министерством образования, науки и молодежной политики Нижегородской области</w:t>
      </w:r>
      <w:r w:rsidR="0024473C" w:rsidRPr="00514251">
        <w:rPr>
          <w:rFonts w:ascii="Times New Roman" w:hAnsi="Times New Roman" w:cs="Times New Roman"/>
          <w:sz w:val="20"/>
          <w:szCs w:val="20"/>
        </w:rPr>
        <w:t xml:space="preserve">, именуемое в дальнейшем «Исполнитель», </w:t>
      </w:r>
      <w:r w:rsidRPr="00514251">
        <w:rPr>
          <w:rFonts w:ascii="Times New Roman" w:eastAsia="Times New Roman" w:hAnsi="Times New Roman" w:cs="Times New Roman"/>
          <w:sz w:val="20"/>
          <w:szCs w:val="20"/>
        </w:rPr>
        <w:t>в лице директора Ефимова Е</w:t>
      </w:r>
      <w:r w:rsidR="00514251">
        <w:rPr>
          <w:rFonts w:ascii="Times New Roman" w:eastAsia="Times New Roman" w:hAnsi="Times New Roman" w:cs="Times New Roman"/>
          <w:sz w:val="20"/>
          <w:szCs w:val="20"/>
        </w:rPr>
        <w:t xml:space="preserve">вгения </w:t>
      </w:r>
      <w:r w:rsidRPr="0051425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14251">
        <w:rPr>
          <w:rFonts w:ascii="Times New Roman" w:eastAsia="Times New Roman" w:hAnsi="Times New Roman" w:cs="Times New Roman"/>
          <w:sz w:val="20"/>
          <w:szCs w:val="20"/>
        </w:rPr>
        <w:t>горевича</w:t>
      </w:r>
      <w:r w:rsidRPr="00514251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с одной стороны, </w:t>
      </w:r>
      <w:r w:rsidR="00372CCB" w:rsidRPr="00514251">
        <w:rPr>
          <w:rFonts w:ascii="Times New Roman" w:hAnsi="Times New Roman" w:cs="Times New Roman"/>
          <w:sz w:val="20"/>
          <w:szCs w:val="20"/>
        </w:rPr>
        <w:t>и</w:t>
      </w:r>
      <w:r w:rsidR="00884F7A" w:rsidRPr="00514251">
        <w:rPr>
          <w:rFonts w:ascii="Times New Roman" w:hAnsi="Times New Roman" w:cs="Times New Roman"/>
          <w:sz w:val="20"/>
          <w:szCs w:val="20"/>
        </w:rPr>
        <w:t xml:space="preserve"> ______</w:t>
      </w:r>
      <w:r w:rsidR="00CB6F88" w:rsidRPr="00514251">
        <w:rPr>
          <w:rFonts w:ascii="Times New Roman" w:hAnsi="Times New Roman" w:cs="Times New Roman"/>
          <w:sz w:val="20"/>
          <w:szCs w:val="20"/>
        </w:rPr>
        <w:t>_____________________________</w:t>
      </w:r>
      <w:r w:rsidR="00884F7A" w:rsidRPr="00514251">
        <w:rPr>
          <w:rFonts w:ascii="Times New Roman" w:hAnsi="Times New Roman" w:cs="Times New Roman"/>
          <w:sz w:val="20"/>
          <w:szCs w:val="20"/>
        </w:rPr>
        <w:t>_________</w:t>
      </w:r>
      <w:r w:rsidR="007D657E" w:rsidRPr="00514251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564CD7" w:rsidRPr="0051425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900FA3" w:rsidRPr="00514251">
        <w:rPr>
          <w:rFonts w:ascii="Times New Roman" w:hAnsi="Times New Roman" w:cs="Times New Roman"/>
          <w:sz w:val="20"/>
          <w:szCs w:val="20"/>
        </w:rPr>
        <w:t>_______________</w:t>
      </w:r>
      <w:r w:rsidR="00564CD7" w:rsidRPr="00514251">
        <w:rPr>
          <w:rFonts w:ascii="Times New Roman" w:hAnsi="Times New Roman" w:cs="Times New Roman"/>
          <w:sz w:val="20"/>
          <w:szCs w:val="20"/>
        </w:rPr>
        <w:t>___</w:t>
      </w:r>
      <w:r w:rsidR="005142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D21C44" w:rsidRPr="00514251">
        <w:rPr>
          <w:rFonts w:ascii="Times New Roman" w:hAnsi="Times New Roman" w:cs="Times New Roman"/>
          <w:sz w:val="20"/>
          <w:szCs w:val="20"/>
        </w:rPr>
        <w:t>,</w:t>
      </w:r>
    </w:p>
    <w:p w:rsidR="00D21C44" w:rsidRPr="00514251" w:rsidRDefault="00D21C44" w:rsidP="00D21C44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hanging="20"/>
        <w:jc w:val="center"/>
        <w:rPr>
          <w:i/>
          <w:sz w:val="20"/>
          <w:szCs w:val="20"/>
        </w:rPr>
      </w:pPr>
      <w:r w:rsidRPr="00514251">
        <w:rPr>
          <w:i/>
          <w:sz w:val="20"/>
          <w:szCs w:val="20"/>
        </w:rPr>
        <w:t>(название организации)</w:t>
      </w:r>
    </w:p>
    <w:p w:rsidR="00D21C44" w:rsidRPr="00514251" w:rsidRDefault="007D657E" w:rsidP="00D21C44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в </w:t>
      </w:r>
      <w:r w:rsidR="00D769BB" w:rsidRPr="00514251">
        <w:rPr>
          <w:sz w:val="20"/>
          <w:szCs w:val="20"/>
        </w:rPr>
        <w:t xml:space="preserve">лице </w:t>
      </w:r>
      <w:r w:rsidR="00884F7A" w:rsidRPr="00514251">
        <w:rPr>
          <w:sz w:val="20"/>
          <w:szCs w:val="20"/>
        </w:rPr>
        <w:t>_______________</w:t>
      </w:r>
      <w:r w:rsidRPr="00514251">
        <w:rPr>
          <w:sz w:val="20"/>
          <w:szCs w:val="20"/>
        </w:rPr>
        <w:t>_________________________________________________________________</w:t>
      </w:r>
      <w:r w:rsidR="00514251">
        <w:rPr>
          <w:sz w:val="20"/>
          <w:szCs w:val="20"/>
        </w:rPr>
        <w:t>________</w:t>
      </w:r>
      <w:r w:rsidR="00D21C44" w:rsidRPr="00514251">
        <w:rPr>
          <w:sz w:val="20"/>
          <w:szCs w:val="20"/>
        </w:rPr>
        <w:t>,</w:t>
      </w:r>
    </w:p>
    <w:p w:rsidR="00D21C44" w:rsidRPr="00514251" w:rsidRDefault="00D21C44" w:rsidP="00D21C44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right="20" w:firstLine="0"/>
        <w:jc w:val="center"/>
        <w:rPr>
          <w:i/>
          <w:sz w:val="20"/>
          <w:szCs w:val="20"/>
        </w:rPr>
      </w:pPr>
      <w:r w:rsidRPr="00514251">
        <w:rPr>
          <w:i/>
          <w:sz w:val="20"/>
          <w:szCs w:val="20"/>
        </w:rPr>
        <w:t>(должность, фамилия, имя, отчество лица, действующего от имени организации)</w:t>
      </w:r>
    </w:p>
    <w:p w:rsidR="00CA698E" w:rsidRPr="00514251" w:rsidRDefault="00D769BB" w:rsidP="00D21C44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действующ</w:t>
      </w:r>
      <w:r w:rsidR="007D657E" w:rsidRPr="00514251">
        <w:rPr>
          <w:sz w:val="20"/>
          <w:szCs w:val="20"/>
        </w:rPr>
        <w:t>__</w:t>
      </w:r>
      <w:r w:rsidR="00254E75" w:rsidRPr="00514251">
        <w:rPr>
          <w:sz w:val="20"/>
          <w:szCs w:val="20"/>
        </w:rPr>
        <w:t>_</w:t>
      </w:r>
      <w:r w:rsidRPr="00514251">
        <w:rPr>
          <w:sz w:val="20"/>
          <w:szCs w:val="20"/>
        </w:rPr>
        <w:t xml:space="preserve"> на основании </w:t>
      </w:r>
      <w:r w:rsidR="00564CD7" w:rsidRPr="00514251">
        <w:rPr>
          <w:sz w:val="20"/>
          <w:szCs w:val="20"/>
        </w:rPr>
        <w:t>____________________________________________________</w:t>
      </w:r>
      <w:r w:rsidRPr="00514251">
        <w:rPr>
          <w:sz w:val="20"/>
          <w:szCs w:val="20"/>
        </w:rPr>
        <w:t>, и</w:t>
      </w:r>
      <w:r w:rsidR="0024473C" w:rsidRPr="00514251">
        <w:rPr>
          <w:sz w:val="20"/>
          <w:szCs w:val="20"/>
        </w:rPr>
        <w:t>менуем</w:t>
      </w:r>
      <w:r w:rsidR="007D657E" w:rsidRPr="00514251">
        <w:rPr>
          <w:sz w:val="20"/>
          <w:szCs w:val="20"/>
        </w:rPr>
        <w:t>____</w:t>
      </w:r>
      <w:r w:rsidR="006D5A8B" w:rsidRPr="00514251">
        <w:rPr>
          <w:sz w:val="20"/>
          <w:szCs w:val="20"/>
        </w:rPr>
        <w:t xml:space="preserve"> </w:t>
      </w:r>
      <w:r w:rsidR="0024473C" w:rsidRPr="00514251">
        <w:rPr>
          <w:sz w:val="20"/>
          <w:szCs w:val="20"/>
        </w:rPr>
        <w:t>в дальнейшем «Заказчик»,</w:t>
      </w:r>
      <w:r w:rsidR="007D657E" w:rsidRPr="00514251">
        <w:rPr>
          <w:sz w:val="20"/>
          <w:szCs w:val="20"/>
        </w:rPr>
        <w:t xml:space="preserve"> с другой стороны,</w:t>
      </w:r>
      <w:r w:rsidR="0024473C" w:rsidRPr="00514251">
        <w:rPr>
          <w:sz w:val="20"/>
          <w:szCs w:val="20"/>
        </w:rPr>
        <w:t xml:space="preserve"> совместно именуемые </w:t>
      </w:r>
      <w:r w:rsidR="003B2D26" w:rsidRPr="00514251">
        <w:rPr>
          <w:sz w:val="20"/>
          <w:szCs w:val="20"/>
        </w:rPr>
        <w:t>«</w:t>
      </w:r>
      <w:r w:rsidR="0024473C" w:rsidRPr="00514251">
        <w:rPr>
          <w:sz w:val="20"/>
          <w:szCs w:val="20"/>
        </w:rPr>
        <w:t>Стороны</w:t>
      </w:r>
      <w:r w:rsidR="003B2D26" w:rsidRPr="00514251">
        <w:rPr>
          <w:sz w:val="20"/>
          <w:szCs w:val="20"/>
        </w:rPr>
        <w:t>»</w:t>
      </w:r>
      <w:r w:rsidR="00472454" w:rsidRPr="00514251">
        <w:rPr>
          <w:sz w:val="20"/>
          <w:szCs w:val="20"/>
        </w:rPr>
        <w:t>, заключили настоящий Договор</w:t>
      </w:r>
      <w:r w:rsidR="007D657E" w:rsidRPr="00514251">
        <w:rPr>
          <w:sz w:val="20"/>
          <w:szCs w:val="20"/>
        </w:rPr>
        <w:t xml:space="preserve"> (далее-Договор)</w:t>
      </w:r>
      <w:r w:rsidR="00472454" w:rsidRPr="00514251">
        <w:rPr>
          <w:sz w:val="20"/>
          <w:szCs w:val="20"/>
        </w:rPr>
        <w:t xml:space="preserve"> о </w:t>
      </w:r>
      <w:r w:rsidR="0024473C" w:rsidRPr="00514251">
        <w:rPr>
          <w:sz w:val="20"/>
          <w:szCs w:val="20"/>
        </w:rPr>
        <w:t>нижеследующем:</w:t>
      </w:r>
    </w:p>
    <w:p w:rsidR="00257953" w:rsidRPr="00514251" w:rsidRDefault="00660865" w:rsidP="00660865">
      <w:pPr>
        <w:pStyle w:val="12"/>
        <w:keepNext/>
        <w:keepLines/>
        <w:shd w:val="clear" w:color="auto" w:fill="auto"/>
        <w:spacing w:line="278" w:lineRule="exact"/>
        <w:ind w:left="4635" w:right="40"/>
        <w:rPr>
          <w:sz w:val="20"/>
          <w:szCs w:val="20"/>
        </w:rPr>
      </w:pPr>
      <w:bookmarkStart w:id="2" w:name="bookmark3"/>
      <w:r w:rsidRPr="00514251">
        <w:rPr>
          <w:sz w:val="20"/>
          <w:szCs w:val="20"/>
        </w:rPr>
        <w:t>1.</w:t>
      </w:r>
      <w:r w:rsidR="0024473C" w:rsidRPr="00514251">
        <w:rPr>
          <w:sz w:val="20"/>
          <w:szCs w:val="20"/>
        </w:rPr>
        <w:t>Предмет Договора</w:t>
      </w:r>
      <w:bookmarkEnd w:id="2"/>
    </w:p>
    <w:p w:rsidR="00EB2539" w:rsidRPr="00514251" w:rsidRDefault="00D15AA9" w:rsidP="00D53E8E">
      <w:pPr>
        <w:pStyle w:val="af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514251">
        <w:rPr>
          <w:rFonts w:ascii="Times New Roman" w:hAnsi="Times New Roman"/>
          <w:sz w:val="20"/>
          <w:szCs w:val="20"/>
        </w:rPr>
        <w:t>Исполнитель предоставляет, а Заказчик оплачивает образовательн</w:t>
      </w:r>
      <w:r w:rsidR="00345956" w:rsidRPr="00514251">
        <w:rPr>
          <w:rFonts w:ascii="Times New Roman" w:hAnsi="Times New Roman"/>
          <w:sz w:val="20"/>
          <w:szCs w:val="20"/>
        </w:rPr>
        <w:t>ую</w:t>
      </w:r>
      <w:r w:rsidRPr="00514251">
        <w:rPr>
          <w:rFonts w:ascii="Times New Roman" w:hAnsi="Times New Roman"/>
          <w:sz w:val="20"/>
          <w:szCs w:val="20"/>
        </w:rPr>
        <w:t xml:space="preserve"> услуг</w:t>
      </w:r>
      <w:r w:rsidR="00345956" w:rsidRPr="00514251">
        <w:rPr>
          <w:rFonts w:ascii="Times New Roman" w:hAnsi="Times New Roman"/>
          <w:sz w:val="20"/>
          <w:szCs w:val="20"/>
        </w:rPr>
        <w:t>у</w:t>
      </w:r>
      <w:r w:rsidRPr="00514251">
        <w:rPr>
          <w:rFonts w:ascii="Times New Roman" w:hAnsi="Times New Roman"/>
          <w:sz w:val="20"/>
          <w:szCs w:val="20"/>
        </w:rPr>
        <w:t xml:space="preserve"> по</w:t>
      </w:r>
      <w:r w:rsidR="00CB6F88" w:rsidRPr="00514251">
        <w:rPr>
          <w:rFonts w:ascii="Times New Roman" w:hAnsi="Times New Roman"/>
          <w:sz w:val="20"/>
          <w:szCs w:val="20"/>
        </w:rPr>
        <w:t xml:space="preserve"> повышению квалификации</w:t>
      </w:r>
      <w:r w:rsidRPr="00514251">
        <w:rPr>
          <w:rFonts w:ascii="Times New Roman" w:hAnsi="Times New Roman"/>
          <w:i/>
          <w:sz w:val="20"/>
          <w:szCs w:val="20"/>
        </w:rPr>
        <w:t xml:space="preserve"> </w:t>
      </w:r>
      <w:r w:rsidRPr="00514251">
        <w:rPr>
          <w:rFonts w:ascii="Times New Roman" w:hAnsi="Times New Roman"/>
          <w:sz w:val="20"/>
          <w:szCs w:val="20"/>
        </w:rPr>
        <w:t xml:space="preserve">специалистов Заказчика (далее – </w:t>
      </w:r>
      <w:r w:rsidR="00F7629A" w:rsidRPr="00514251">
        <w:rPr>
          <w:rFonts w:ascii="Times New Roman" w:hAnsi="Times New Roman"/>
          <w:sz w:val="20"/>
          <w:szCs w:val="20"/>
        </w:rPr>
        <w:t>С</w:t>
      </w:r>
      <w:r w:rsidR="003D00D1" w:rsidRPr="00514251">
        <w:rPr>
          <w:rFonts w:ascii="Times New Roman" w:hAnsi="Times New Roman"/>
          <w:sz w:val="20"/>
          <w:szCs w:val="20"/>
        </w:rPr>
        <w:t>лушатели</w:t>
      </w:r>
      <w:r w:rsidRPr="00514251">
        <w:rPr>
          <w:rFonts w:ascii="Times New Roman" w:hAnsi="Times New Roman"/>
          <w:sz w:val="20"/>
          <w:szCs w:val="20"/>
        </w:rPr>
        <w:t>), реализуем</w:t>
      </w:r>
      <w:r w:rsidR="00F05BF2" w:rsidRPr="00514251">
        <w:rPr>
          <w:rFonts w:ascii="Times New Roman" w:hAnsi="Times New Roman"/>
          <w:sz w:val="20"/>
          <w:szCs w:val="20"/>
        </w:rPr>
        <w:t>ую</w:t>
      </w:r>
      <w:r w:rsidRPr="00514251">
        <w:rPr>
          <w:rFonts w:ascii="Times New Roman" w:hAnsi="Times New Roman"/>
          <w:sz w:val="20"/>
          <w:szCs w:val="20"/>
        </w:rPr>
        <w:t xml:space="preserve"> по программе дополнительного</w:t>
      </w:r>
      <w:r w:rsidR="00EB2539" w:rsidRPr="00514251">
        <w:rPr>
          <w:rFonts w:ascii="Times New Roman" w:hAnsi="Times New Roman"/>
          <w:sz w:val="20"/>
          <w:szCs w:val="20"/>
        </w:rPr>
        <w:t xml:space="preserve"> профессионального образования </w:t>
      </w:r>
      <w:r w:rsidRPr="00514251">
        <w:rPr>
          <w:rFonts w:ascii="Times New Roman" w:hAnsi="Times New Roman"/>
          <w:sz w:val="20"/>
          <w:szCs w:val="20"/>
        </w:rPr>
        <w:t>____________________________________________</w:t>
      </w:r>
      <w:r w:rsidR="002E3DC2" w:rsidRPr="00514251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7B00A2" w:rsidRPr="00514251">
        <w:rPr>
          <w:rFonts w:ascii="Times New Roman" w:hAnsi="Times New Roman"/>
          <w:sz w:val="20"/>
          <w:szCs w:val="20"/>
        </w:rPr>
        <w:t>__</w:t>
      </w:r>
      <w:r w:rsidR="00900FA3" w:rsidRPr="00514251">
        <w:rPr>
          <w:rFonts w:ascii="Times New Roman" w:hAnsi="Times New Roman"/>
          <w:sz w:val="20"/>
          <w:szCs w:val="20"/>
        </w:rPr>
        <w:t>_______________</w:t>
      </w:r>
      <w:r w:rsidR="007B00A2" w:rsidRPr="00514251">
        <w:rPr>
          <w:rFonts w:ascii="Times New Roman" w:hAnsi="Times New Roman"/>
          <w:sz w:val="20"/>
          <w:szCs w:val="20"/>
        </w:rPr>
        <w:t>__</w:t>
      </w:r>
      <w:r w:rsidR="00EB2539" w:rsidRPr="00514251">
        <w:rPr>
          <w:rFonts w:ascii="Times New Roman" w:hAnsi="Times New Roman"/>
          <w:sz w:val="20"/>
          <w:szCs w:val="20"/>
        </w:rPr>
        <w:t>__</w:t>
      </w:r>
      <w:r w:rsidR="001464A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EB2539" w:rsidRPr="00514251">
        <w:rPr>
          <w:rFonts w:ascii="Times New Roman" w:hAnsi="Times New Roman"/>
          <w:sz w:val="20"/>
          <w:szCs w:val="20"/>
        </w:rPr>
        <w:t xml:space="preserve">, </w:t>
      </w:r>
    </w:p>
    <w:p w:rsidR="00EB2539" w:rsidRPr="00514251" w:rsidRDefault="00EB2539" w:rsidP="00547D28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jc w:val="center"/>
        <w:rPr>
          <w:rFonts w:ascii="Times New Roman" w:hAnsi="Times New Roman"/>
          <w:i/>
          <w:sz w:val="20"/>
          <w:szCs w:val="20"/>
        </w:rPr>
      </w:pPr>
      <w:r w:rsidRPr="00514251">
        <w:rPr>
          <w:rFonts w:ascii="Times New Roman" w:hAnsi="Times New Roman"/>
          <w:i/>
          <w:sz w:val="20"/>
          <w:szCs w:val="20"/>
        </w:rPr>
        <w:t>(на</w:t>
      </w:r>
      <w:r w:rsidR="00842945" w:rsidRPr="00514251">
        <w:rPr>
          <w:rFonts w:ascii="Times New Roman" w:hAnsi="Times New Roman"/>
          <w:i/>
          <w:sz w:val="20"/>
          <w:szCs w:val="20"/>
        </w:rPr>
        <w:t xml:space="preserve">звание </w:t>
      </w:r>
      <w:r w:rsidR="006B0474" w:rsidRPr="00514251">
        <w:rPr>
          <w:rFonts w:ascii="Times New Roman" w:hAnsi="Times New Roman"/>
          <w:i/>
          <w:sz w:val="20"/>
          <w:szCs w:val="20"/>
        </w:rPr>
        <w:t>программы подготовки</w:t>
      </w:r>
      <w:r w:rsidRPr="00514251">
        <w:rPr>
          <w:rFonts w:ascii="Times New Roman" w:hAnsi="Times New Roman"/>
          <w:i/>
          <w:sz w:val="20"/>
          <w:szCs w:val="20"/>
        </w:rPr>
        <w:t>)</w:t>
      </w:r>
    </w:p>
    <w:p w:rsidR="00DE1C85" w:rsidRPr="00514251" w:rsidRDefault="00D15AA9" w:rsidP="00547D28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14251">
        <w:rPr>
          <w:rFonts w:ascii="Times New Roman" w:hAnsi="Times New Roman"/>
          <w:sz w:val="20"/>
          <w:szCs w:val="20"/>
        </w:rPr>
        <w:t xml:space="preserve">Срок </w:t>
      </w:r>
      <w:r w:rsidR="0093573B" w:rsidRPr="00514251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5142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D00D1" w:rsidRPr="00514251">
        <w:rPr>
          <w:rFonts w:ascii="Times New Roman" w:hAnsi="Times New Roman"/>
          <w:color w:val="000000"/>
          <w:sz w:val="20"/>
          <w:szCs w:val="20"/>
        </w:rPr>
        <w:t>слушателей</w:t>
      </w:r>
      <w:r w:rsidR="0093573B" w:rsidRPr="005142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46A21" w:rsidRPr="00514251">
        <w:rPr>
          <w:rFonts w:ascii="Times New Roman" w:hAnsi="Times New Roman"/>
          <w:sz w:val="20"/>
          <w:szCs w:val="20"/>
        </w:rPr>
        <w:t xml:space="preserve">определяется </w:t>
      </w:r>
      <w:r w:rsidR="0039339F" w:rsidRPr="00514251">
        <w:rPr>
          <w:rFonts w:ascii="Times New Roman" w:hAnsi="Times New Roman"/>
          <w:sz w:val="20"/>
          <w:szCs w:val="20"/>
        </w:rPr>
        <w:t xml:space="preserve">с </w:t>
      </w:r>
      <w:r w:rsidRPr="00514251">
        <w:rPr>
          <w:rFonts w:ascii="Times New Roman" w:hAnsi="Times New Roman"/>
          <w:sz w:val="20"/>
          <w:szCs w:val="20"/>
        </w:rPr>
        <w:t xml:space="preserve"> «_</w:t>
      </w:r>
      <w:r w:rsidR="00791E48" w:rsidRPr="00514251">
        <w:rPr>
          <w:rFonts w:ascii="Times New Roman" w:hAnsi="Times New Roman"/>
          <w:sz w:val="20"/>
          <w:szCs w:val="20"/>
        </w:rPr>
        <w:t>__</w:t>
      </w:r>
      <w:r w:rsidRPr="00514251">
        <w:rPr>
          <w:rFonts w:ascii="Times New Roman" w:hAnsi="Times New Roman"/>
          <w:sz w:val="20"/>
          <w:szCs w:val="20"/>
        </w:rPr>
        <w:t>_» _________</w:t>
      </w:r>
      <w:r w:rsidR="0093573B" w:rsidRPr="00514251">
        <w:rPr>
          <w:rFonts w:ascii="Times New Roman" w:hAnsi="Times New Roman"/>
          <w:sz w:val="20"/>
          <w:szCs w:val="20"/>
        </w:rPr>
        <w:t>______________</w:t>
      </w:r>
      <w:r w:rsidR="00257953" w:rsidRPr="00514251">
        <w:rPr>
          <w:rFonts w:ascii="Times New Roman" w:hAnsi="Times New Roman"/>
          <w:sz w:val="20"/>
          <w:szCs w:val="20"/>
        </w:rPr>
        <w:t xml:space="preserve"> 2019</w:t>
      </w:r>
      <w:r w:rsidRPr="00514251">
        <w:rPr>
          <w:rFonts w:ascii="Times New Roman" w:hAnsi="Times New Roman"/>
          <w:sz w:val="20"/>
          <w:szCs w:val="20"/>
        </w:rPr>
        <w:t xml:space="preserve"> г</w:t>
      </w:r>
      <w:r w:rsidR="0039339F" w:rsidRPr="00514251">
        <w:rPr>
          <w:rFonts w:ascii="Times New Roman" w:hAnsi="Times New Roman"/>
          <w:sz w:val="20"/>
          <w:szCs w:val="20"/>
        </w:rPr>
        <w:t xml:space="preserve">. по </w:t>
      </w:r>
      <w:r w:rsidRPr="00514251">
        <w:rPr>
          <w:rFonts w:ascii="Times New Roman" w:hAnsi="Times New Roman"/>
          <w:sz w:val="20"/>
          <w:szCs w:val="20"/>
        </w:rPr>
        <w:t xml:space="preserve"> «_</w:t>
      </w:r>
      <w:r w:rsidR="00791E48" w:rsidRPr="00514251">
        <w:rPr>
          <w:rFonts w:ascii="Times New Roman" w:hAnsi="Times New Roman"/>
          <w:sz w:val="20"/>
          <w:szCs w:val="20"/>
        </w:rPr>
        <w:t>__</w:t>
      </w:r>
      <w:r w:rsidRPr="00514251">
        <w:rPr>
          <w:rFonts w:ascii="Times New Roman" w:hAnsi="Times New Roman"/>
          <w:sz w:val="20"/>
          <w:szCs w:val="20"/>
        </w:rPr>
        <w:t>__» _________</w:t>
      </w:r>
      <w:r w:rsidR="009741B1" w:rsidRPr="00514251">
        <w:rPr>
          <w:rFonts w:ascii="Times New Roman" w:hAnsi="Times New Roman"/>
          <w:sz w:val="20"/>
          <w:szCs w:val="20"/>
        </w:rPr>
        <w:t>_____________</w:t>
      </w:r>
      <w:r w:rsidRPr="00514251">
        <w:rPr>
          <w:rFonts w:ascii="Times New Roman" w:hAnsi="Times New Roman"/>
          <w:sz w:val="20"/>
          <w:szCs w:val="20"/>
        </w:rPr>
        <w:t>201</w:t>
      </w:r>
      <w:r w:rsidR="00257953" w:rsidRPr="00514251">
        <w:rPr>
          <w:rFonts w:ascii="Times New Roman" w:hAnsi="Times New Roman"/>
          <w:sz w:val="20"/>
          <w:szCs w:val="20"/>
        </w:rPr>
        <w:t>9</w:t>
      </w:r>
      <w:r w:rsidRPr="00514251">
        <w:rPr>
          <w:rFonts w:ascii="Times New Roman" w:hAnsi="Times New Roman"/>
          <w:sz w:val="20"/>
          <w:szCs w:val="20"/>
        </w:rPr>
        <w:t xml:space="preserve"> г.</w:t>
      </w:r>
    </w:p>
    <w:p w:rsidR="00DE1C85" w:rsidRPr="00514251" w:rsidRDefault="00DE1C85" w:rsidP="00DE1C85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14251">
        <w:rPr>
          <w:rFonts w:ascii="Times New Roman" w:hAnsi="Times New Roman"/>
          <w:sz w:val="20"/>
          <w:szCs w:val="20"/>
        </w:rPr>
        <w:t>Форма обучения _____________________________________________________________________________________</w:t>
      </w:r>
      <w:r w:rsidR="001464A6">
        <w:rPr>
          <w:rFonts w:ascii="Times New Roman" w:hAnsi="Times New Roman"/>
          <w:sz w:val="20"/>
          <w:szCs w:val="20"/>
        </w:rPr>
        <w:t>____________________</w:t>
      </w:r>
      <w:r w:rsidRPr="00514251">
        <w:rPr>
          <w:rFonts w:ascii="Times New Roman" w:hAnsi="Times New Roman"/>
          <w:sz w:val="20"/>
          <w:szCs w:val="20"/>
        </w:rPr>
        <w:t>.</w:t>
      </w:r>
    </w:p>
    <w:p w:rsidR="00D15AA9" w:rsidRPr="00514251" w:rsidRDefault="00DE1C85" w:rsidP="00DE1C85">
      <w:pPr>
        <w:pStyle w:val="12"/>
        <w:keepNext/>
        <w:keepLines/>
        <w:spacing w:line="240" w:lineRule="auto"/>
        <w:ind w:right="40"/>
        <w:jc w:val="center"/>
        <w:rPr>
          <w:b w:val="0"/>
          <w:i/>
          <w:sz w:val="20"/>
          <w:szCs w:val="20"/>
        </w:rPr>
      </w:pPr>
      <w:r w:rsidRPr="00514251">
        <w:rPr>
          <w:b w:val="0"/>
          <w:i/>
          <w:sz w:val="20"/>
          <w:szCs w:val="20"/>
        </w:rPr>
        <w:t>(выбрать необходимое: очная, очно-заочная, очная с применением дистанционных образовательных технологий)</w:t>
      </w:r>
    </w:p>
    <w:p w:rsidR="00D15AA9" w:rsidRPr="00514251" w:rsidRDefault="00D15AA9" w:rsidP="00547D28">
      <w:pPr>
        <w:pStyle w:val="af0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14251">
        <w:rPr>
          <w:rFonts w:ascii="Times New Roman" w:hAnsi="Times New Roman"/>
          <w:sz w:val="20"/>
          <w:szCs w:val="20"/>
        </w:rPr>
        <w:t>Количест</w:t>
      </w:r>
      <w:r w:rsidR="009741B1" w:rsidRPr="00514251">
        <w:rPr>
          <w:rFonts w:ascii="Times New Roman" w:hAnsi="Times New Roman"/>
          <w:sz w:val="20"/>
          <w:szCs w:val="20"/>
        </w:rPr>
        <w:t xml:space="preserve">во и поименный состав </w:t>
      </w:r>
      <w:r w:rsidR="00F7629A" w:rsidRPr="00514251">
        <w:rPr>
          <w:rFonts w:ascii="Times New Roman" w:hAnsi="Times New Roman"/>
          <w:sz w:val="20"/>
          <w:szCs w:val="20"/>
        </w:rPr>
        <w:t>С</w:t>
      </w:r>
      <w:r w:rsidR="003D00D1" w:rsidRPr="00514251">
        <w:rPr>
          <w:rFonts w:ascii="Times New Roman" w:hAnsi="Times New Roman"/>
          <w:sz w:val="20"/>
          <w:szCs w:val="20"/>
        </w:rPr>
        <w:t>лушателей</w:t>
      </w:r>
      <w:r w:rsidR="002D49CE" w:rsidRPr="00514251">
        <w:rPr>
          <w:rStyle w:val="af6"/>
          <w:rFonts w:ascii="Times New Roman" w:hAnsi="Times New Roman"/>
          <w:sz w:val="20"/>
          <w:szCs w:val="20"/>
        </w:rPr>
        <w:footnoteReference w:id="2"/>
      </w:r>
      <w:r w:rsidRPr="00514251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064"/>
      </w:tblGrid>
      <w:tr w:rsidR="00D826BB" w:rsidRPr="00514251" w:rsidTr="00E0729F">
        <w:tc>
          <w:tcPr>
            <w:tcW w:w="709" w:type="dxa"/>
          </w:tcPr>
          <w:p w:rsidR="00D826BB" w:rsidRPr="00514251" w:rsidRDefault="00D826BB" w:rsidP="00041038">
            <w:pPr>
              <w:pStyle w:val="af0"/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5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064" w:type="dxa"/>
          </w:tcPr>
          <w:p w:rsidR="00D826BB" w:rsidRPr="00514251" w:rsidRDefault="00D826BB" w:rsidP="00041038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</w:tr>
      <w:tr w:rsidR="00D826BB" w:rsidRPr="00514251" w:rsidTr="00E0729F">
        <w:tc>
          <w:tcPr>
            <w:tcW w:w="709" w:type="dxa"/>
          </w:tcPr>
          <w:p w:rsidR="00D826BB" w:rsidRPr="00514251" w:rsidRDefault="00D826BB" w:rsidP="00041038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D826BB" w:rsidRPr="00514251" w:rsidRDefault="00D826BB" w:rsidP="00057B6F">
            <w:pPr>
              <w:pStyle w:val="af0"/>
              <w:tabs>
                <w:tab w:val="left" w:pos="426"/>
                <w:tab w:val="left" w:pos="709"/>
                <w:tab w:val="left" w:pos="851"/>
              </w:tabs>
              <w:spacing w:after="0"/>
              <w:ind w:lef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6BB" w:rsidRPr="00514251" w:rsidTr="00E0729F">
        <w:tc>
          <w:tcPr>
            <w:tcW w:w="709" w:type="dxa"/>
          </w:tcPr>
          <w:p w:rsidR="00D826BB" w:rsidRPr="00514251" w:rsidRDefault="00D826BB" w:rsidP="00041038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D826BB" w:rsidRPr="00514251" w:rsidRDefault="00D826BB" w:rsidP="00057B6F">
            <w:pPr>
              <w:pStyle w:val="af0"/>
              <w:tabs>
                <w:tab w:val="left" w:pos="426"/>
                <w:tab w:val="left" w:pos="709"/>
                <w:tab w:val="left" w:pos="851"/>
              </w:tabs>
              <w:spacing w:after="0"/>
              <w:ind w:lef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AA9" w:rsidRPr="00514251" w:rsidRDefault="00547D28" w:rsidP="003511B8">
      <w:pPr>
        <w:pStyle w:val="12"/>
        <w:keepNext/>
        <w:keepLines/>
        <w:spacing w:line="240" w:lineRule="auto"/>
        <w:ind w:right="40"/>
        <w:jc w:val="both"/>
        <w:rPr>
          <w:b w:val="0"/>
          <w:sz w:val="20"/>
          <w:szCs w:val="20"/>
        </w:rPr>
      </w:pPr>
      <w:r w:rsidRPr="00514251">
        <w:rPr>
          <w:b w:val="0"/>
          <w:sz w:val="20"/>
          <w:szCs w:val="20"/>
        </w:rPr>
        <w:t xml:space="preserve"> </w:t>
      </w:r>
      <w:r w:rsidR="007F1F5B" w:rsidRPr="00514251">
        <w:rPr>
          <w:b w:val="0"/>
          <w:sz w:val="20"/>
          <w:szCs w:val="20"/>
        </w:rPr>
        <w:t>1.</w:t>
      </w:r>
      <w:r w:rsidR="00457481" w:rsidRPr="00514251">
        <w:rPr>
          <w:b w:val="0"/>
          <w:sz w:val="20"/>
          <w:szCs w:val="20"/>
        </w:rPr>
        <w:t>5</w:t>
      </w:r>
      <w:r w:rsidR="007F1F5B" w:rsidRPr="00514251">
        <w:rPr>
          <w:b w:val="0"/>
          <w:sz w:val="20"/>
          <w:szCs w:val="20"/>
        </w:rPr>
        <w:t>.Образовательная услуга оказывается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2309AA" w:rsidRPr="00514251">
        <w:rPr>
          <w:b w:val="0"/>
          <w:sz w:val="20"/>
          <w:szCs w:val="20"/>
        </w:rPr>
        <w:t>.</w:t>
      </w:r>
    </w:p>
    <w:p w:rsidR="0024473C" w:rsidRPr="00514251" w:rsidRDefault="006E68E3">
      <w:pPr>
        <w:pStyle w:val="a4"/>
        <w:shd w:val="clear" w:color="auto" w:fill="auto"/>
        <w:spacing w:before="0" w:after="0" w:line="230" w:lineRule="exact"/>
        <w:ind w:right="40" w:firstLine="0"/>
        <w:jc w:val="center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t>2. Обязанности Исполнителя и</w:t>
      </w:r>
      <w:r w:rsidR="0024473C" w:rsidRPr="00514251">
        <w:rPr>
          <w:b/>
          <w:sz w:val="20"/>
          <w:szCs w:val="20"/>
        </w:rPr>
        <w:t xml:space="preserve"> Заказчика</w:t>
      </w:r>
      <w:r w:rsidR="00D74074" w:rsidRPr="00514251">
        <w:rPr>
          <w:b/>
          <w:sz w:val="20"/>
          <w:szCs w:val="20"/>
        </w:rPr>
        <w:t>, Слушателя</w:t>
      </w:r>
    </w:p>
    <w:p w:rsidR="0024473C" w:rsidRPr="00514251" w:rsidRDefault="0024473C" w:rsidP="00547D28">
      <w:pPr>
        <w:pStyle w:val="a4"/>
        <w:shd w:val="clear" w:color="auto" w:fill="auto"/>
        <w:spacing w:before="0" w:after="0" w:line="230" w:lineRule="exact"/>
        <w:ind w:firstLine="0"/>
        <w:rPr>
          <w:sz w:val="20"/>
          <w:szCs w:val="20"/>
        </w:rPr>
      </w:pPr>
      <w:r w:rsidRPr="00514251">
        <w:rPr>
          <w:b/>
          <w:sz w:val="20"/>
          <w:szCs w:val="20"/>
        </w:rPr>
        <w:t>2.1. Исполнитель обязан:</w:t>
      </w:r>
    </w:p>
    <w:p w:rsidR="0024473C" w:rsidRPr="00514251" w:rsidRDefault="0024473C" w:rsidP="000A04D0">
      <w:pPr>
        <w:pStyle w:val="20"/>
        <w:shd w:val="clear" w:color="auto" w:fill="auto"/>
        <w:tabs>
          <w:tab w:val="left" w:leader="underscore" w:pos="8823"/>
        </w:tabs>
        <w:spacing w:line="240" w:lineRule="auto"/>
        <w:rPr>
          <w:i w:val="0"/>
          <w:sz w:val="20"/>
          <w:szCs w:val="20"/>
        </w:rPr>
      </w:pPr>
      <w:r w:rsidRPr="00514251">
        <w:rPr>
          <w:rStyle w:val="21"/>
          <w:i w:val="0"/>
          <w:iCs w:val="0"/>
          <w:sz w:val="20"/>
          <w:szCs w:val="20"/>
        </w:rPr>
        <w:t>2.1.1.</w:t>
      </w:r>
      <w:r w:rsidRPr="00514251">
        <w:rPr>
          <w:sz w:val="20"/>
          <w:szCs w:val="20"/>
        </w:rPr>
        <w:t xml:space="preserve"> </w:t>
      </w:r>
      <w:r w:rsidR="00472454" w:rsidRPr="00514251">
        <w:rPr>
          <w:i w:val="0"/>
          <w:sz w:val="20"/>
          <w:szCs w:val="20"/>
        </w:rPr>
        <w:t xml:space="preserve">Зачислить </w:t>
      </w:r>
      <w:r w:rsidR="00F7629A" w:rsidRPr="00514251">
        <w:rPr>
          <w:i w:val="0"/>
          <w:sz w:val="20"/>
          <w:szCs w:val="20"/>
        </w:rPr>
        <w:t>С</w:t>
      </w:r>
      <w:r w:rsidR="003D00D1" w:rsidRPr="00514251">
        <w:rPr>
          <w:i w:val="0"/>
          <w:sz w:val="20"/>
          <w:szCs w:val="20"/>
        </w:rPr>
        <w:t>лушателей</w:t>
      </w:r>
      <w:r w:rsidR="00472454" w:rsidRPr="00514251">
        <w:rPr>
          <w:i w:val="0"/>
          <w:sz w:val="20"/>
          <w:szCs w:val="20"/>
        </w:rPr>
        <w:t>,</w:t>
      </w:r>
      <w:r w:rsidR="003B2D26" w:rsidRPr="00514251">
        <w:rPr>
          <w:i w:val="0"/>
          <w:sz w:val="20"/>
          <w:szCs w:val="20"/>
        </w:rPr>
        <w:t xml:space="preserve"> </w:t>
      </w:r>
      <w:r w:rsidRPr="00514251">
        <w:rPr>
          <w:i w:val="0"/>
          <w:sz w:val="20"/>
          <w:szCs w:val="20"/>
        </w:rPr>
        <w:t>выполнив</w:t>
      </w:r>
      <w:r w:rsidR="00F05BF2" w:rsidRPr="00514251">
        <w:rPr>
          <w:i w:val="0"/>
          <w:sz w:val="20"/>
          <w:szCs w:val="20"/>
        </w:rPr>
        <w:t>ших</w:t>
      </w:r>
      <w:r w:rsidRPr="00514251">
        <w:rPr>
          <w:i w:val="0"/>
          <w:sz w:val="20"/>
          <w:szCs w:val="20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F7629A" w:rsidRPr="00514251">
        <w:rPr>
          <w:i w:val="0"/>
          <w:sz w:val="20"/>
          <w:szCs w:val="20"/>
        </w:rPr>
        <w:t>С</w:t>
      </w:r>
      <w:r w:rsidR="003D00D1" w:rsidRPr="00514251">
        <w:rPr>
          <w:i w:val="0"/>
          <w:sz w:val="20"/>
          <w:szCs w:val="20"/>
        </w:rPr>
        <w:t>лушателей</w:t>
      </w:r>
      <w:r w:rsidR="007B4328" w:rsidRPr="00514251">
        <w:rPr>
          <w:i w:val="0"/>
          <w:sz w:val="20"/>
          <w:szCs w:val="20"/>
        </w:rPr>
        <w:t>.</w:t>
      </w:r>
    </w:p>
    <w:p w:rsidR="0024473C" w:rsidRPr="00514251" w:rsidRDefault="0024473C" w:rsidP="000A04D0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E200DD" w:rsidRPr="00514251">
        <w:rPr>
          <w:sz w:val="20"/>
          <w:szCs w:val="20"/>
        </w:rPr>
        <w:t xml:space="preserve">от 07.02.1992 N 2300-1 </w:t>
      </w:r>
      <w:r w:rsidRPr="00514251">
        <w:rPr>
          <w:sz w:val="20"/>
          <w:szCs w:val="20"/>
        </w:rPr>
        <w:t xml:space="preserve">«О защите прав потребителей» и Федеральным законом </w:t>
      </w:r>
      <w:r w:rsidR="00E200DD" w:rsidRPr="00514251">
        <w:rPr>
          <w:sz w:val="20"/>
          <w:szCs w:val="20"/>
        </w:rPr>
        <w:t xml:space="preserve">от 29.12.2012г. № 273-Ф3 </w:t>
      </w:r>
      <w:r w:rsidRPr="00514251">
        <w:rPr>
          <w:sz w:val="20"/>
          <w:szCs w:val="20"/>
        </w:rPr>
        <w:t>«Об образовании в Российской Федерации».</w:t>
      </w:r>
    </w:p>
    <w:p w:rsidR="0024473C" w:rsidRPr="00514251" w:rsidRDefault="0024473C" w:rsidP="000A04D0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4473C" w:rsidRPr="00514251" w:rsidRDefault="0024473C" w:rsidP="000A04D0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514251">
        <w:rPr>
          <w:sz w:val="20"/>
          <w:szCs w:val="20"/>
        </w:rPr>
        <w:t>Обеспечить Заказчику</w:t>
      </w:r>
      <w:r w:rsidR="004C54F1" w:rsidRPr="00514251">
        <w:rPr>
          <w:sz w:val="20"/>
          <w:szCs w:val="20"/>
        </w:rPr>
        <w:t xml:space="preserve"> и </w:t>
      </w:r>
      <w:r w:rsidR="00F7629A" w:rsidRPr="00514251">
        <w:rPr>
          <w:sz w:val="20"/>
          <w:szCs w:val="20"/>
        </w:rPr>
        <w:t>С</w:t>
      </w:r>
      <w:r w:rsidR="00DB36FE" w:rsidRPr="00514251">
        <w:rPr>
          <w:sz w:val="20"/>
          <w:szCs w:val="20"/>
        </w:rPr>
        <w:t>лушателям</w:t>
      </w:r>
      <w:r w:rsidRPr="00514251"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24473C" w:rsidRPr="00514251" w:rsidRDefault="0024473C" w:rsidP="000A04D0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514251">
        <w:rPr>
          <w:sz w:val="20"/>
          <w:szCs w:val="20"/>
        </w:rPr>
        <w:t>Принимать от Заказчика плату за образовательные услуги.</w:t>
      </w:r>
    </w:p>
    <w:p w:rsidR="0024473C" w:rsidRPr="00514251" w:rsidRDefault="0024473C" w:rsidP="000A04D0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Обеспечить Заказчику </w:t>
      </w:r>
      <w:r w:rsidR="004C54F1" w:rsidRPr="00514251">
        <w:rPr>
          <w:sz w:val="20"/>
          <w:szCs w:val="20"/>
        </w:rPr>
        <w:t xml:space="preserve">и </w:t>
      </w:r>
      <w:r w:rsidR="00F7629A" w:rsidRPr="00514251">
        <w:rPr>
          <w:sz w:val="20"/>
          <w:szCs w:val="20"/>
        </w:rPr>
        <w:t>С</w:t>
      </w:r>
      <w:r w:rsidR="00DB36FE" w:rsidRPr="00514251">
        <w:rPr>
          <w:sz w:val="20"/>
          <w:szCs w:val="20"/>
        </w:rPr>
        <w:t>лушателям</w:t>
      </w:r>
      <w:r w:rsidR="004C54F1" w:rsidRPr="00514251">
        <w:rPr>
          <w:sz w:val="20"/>
          <w:szCs w:val="20"/>
        </w:rPr>
        <w:t xml:space="preserve"> </w:t>
      </w:r>
      <w:r w:rsidRPr="00514251">
        <w:rPr>
          <w:sz w:val="20"/>
          <w:szCs w:val="20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2A018D" w:rsidRPr="00514251" w:rsidRDefault="0093573B" w:rsidP="000A04D0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По окончании срока подготовки</w:t>
      </w:r>
      <w:r w:rsidR="00516E93" w:rsidRPr="00514251">
        <w:rPr>
          <w:sz w:val="20"/>
          <w:szCs w:val="20"/>
        </w:rPr>
        <w:t xml:space="preserve"> </w:t>
      </w:r>
      <w:r w:rsidR="00F7629A" w:rsidRPr="00514251">
        <w:rPr>
          <w:sz w:val="20"/>
          <w:szCs w:val="20"/>
        </w:rPr>
        <w:t>С</w:t>
      </w:r>
      <w:r w:rsidR="00DB36FE" w:rsidRPr="00514251">
        <w:rPr>
          <w:sz w:val="20"/>
          <w:szCs w:val="20"/>
        </w:rPr>
        <w:t>лушателей</w:t>
      </w:r>
      <w:r w:rsidR="00516E93" w:rsidRPr="00514251">
        <w:rPr>
          <w:sz w:val="20"/>
          <w:szCs w:val="20"/>
        </w:rPr>
        <w:t xml:space="preserve">, выполнения </w:t>
      </w:r>
      <w:r w:rsidR="00676DFA" w:rsidRPr="00514251">
        <w:rPr>
          <w:sz w:val="20"/>
          <w:szCs w:val="20"/>
        </w:rPr>
        <w:t xml:space="preserve">ими </w:t>
      </w:r>
      <w:r w:rsidR="00516E93" w:rsidRPr="00514251">
        <w:rPr>
          <w:sz w:val="20"/>
          <w:szCs w:val="20"/>
        </w:rPr>
        <w:t>всех требований учебного плана и программы, выдать</w:t>
      </w:r>
      <w:r w:rsidR="00567E99" w:rsidRPr="00514251">
        <w:rPr>
          <w:sz w:val="20"/>
          <w:szCs w:val="20"/>
        </w:rPr>
        <w:t xml:space="preserve"> </w:t>
      </w:r>
      <w:r w:rsidR="00F7629A" w:rsidRPr="00514251">
        <w:rPr>
          <w:sz w:val="20"/>
          <w:szCs w:val="20"/>
        </w:rPr>
        <w:t>С</w:t>
      </w:r>
      <w:r w:rsidR="00DB36FE" w:rsidRPr="00514251">
        <w:rPr>
          <w:sz w:val="20"/>
          <w:szCs w:val="20"/>
        </w:rPr>
        <w:t>лушателям</w:t>
      </w:r>
      <w:r w:rsidR="00516E93" w:rsidRPr="00514251">
        <w:rPr>
          <w:sz w:val="20"/>
          <w:szCs w:val="20"/>
        </w:rPr>
        <w:t xml:space="preserve"> соответствующий документ государственного</w:t>
      </w:r>
      <w:r w:rsidR="00D8695D" w:rsidRPr="00514251">
        <w:rPr>
          <w:sz w:val="20"/>
          <w:szCs w:val="20"/>
        </w:rPr>
        <w:t xml:space="preserve"> (установленного) </w:t>
      </w:r>
      <w:r w:rsidR="00516E93" w:rsidRPr="00514251">
        <w:rPr>
          <w:sz w:val="20"/>
          <w:szCs w:val="20"/>
        </w:rPr>
        <w:t>образца после завершени</w:t>
      </w:r>
      <w:r w:rsidR="00367FD1" w:rsidRPr="00514251">
        <w:rPr>
          <w:sz w:val="20"/>
          <w:szCs w:val="20"/>
        </w:rPr>
        <w:t>я финансовых расчетов С</w:t>
      </w:r>
      <w:r w:rsidR="00287803" w:rsidRPr="00514251">
        <w:rPr>
          <w:sz w:val="20"/>
          <w:szCs w:val="20"/>
        </w:rPr>
        <w:t xml:space="preserve">торон в соответствии с п.4.2. </w:t>
      </w:r>
    </w:p>
    <w:p w:rsidR="0024473C" w:rsidRPr="00514251" w:rsidRDefault="0024473C" w:rsidP="000A04D0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b/>
          <w:sz w:val="20"/>
          <w:szCs w:val="20"/>
        </w:rPr>
        <w:t>2.2. Заказчик обязан</w:t>
      </w:r>
      <w:r w:rsidRPr="00514251">
        <w:rPr>
          <w:sz w:val="20"/>
          <w:szCs w:val="20"/>
        </w:rPr>
        <w:t>:</w:t>
      </w:r>
    </w:p>
    <w:p w:rsidR="0024473C" w:rsidRPr="00514251" w:rsidRDefault="0024473C" w:rsidP="000A04D0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Своевременно вносить плату за предоставляемые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4473C" w:rsidRPr="00514251" w:rsidRDefault="00E44D08" w:rsidP="000A04D0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Обеспечить с</w:t>
      </w:r>
      <w:r w:rsidR="0024473C" w:rsidRPr="00514251">
        <w:rPr>
          <w:sz w:val="20"/>
          <w:szCs w:val="20"/>
        </w:rPr>
        <w:t>облюд</w:t>
      </w:r>
      <w:r w:rsidRPr="00514251">
        <w:rPr>
          <w:sz w:val="20"/>
          <w:szCs w:val="20"/>
        </w:rPr>
        <w:t>ение</w:t>
      </w:r>
      <w:r w:rsidR="0024473C" w:rsidRPr="00514251">
        <w:rPr>
          <w:sz w:val="20"/>
          <w:szCs w:val="20"/>
        </w:rPr>
        <w:t xml:space="preserve"> </w:t>
      </w:r>
      <w:r w:rsidR="00F7629A" w:rsidRPr="00514251">
        <w:rPr>
          <w:sz w:val="20"/>
          <w:szCs w:val="20"/>
        </w:rPr>
        <w:t>С</w:t>
      </w:r>
      <w:r w:rsidR="00EF5A44" w:rsidRPr="00514251">
        <w:rPr>
          <w:sz w:val="20"/>
          <w:szCs w:val="20"/>
        </w:rPr>
        <w:t>лушателями</w:t>
      </w:r>
      <w:r w:rsidRPr="00514251">
        <w:rPr>
          <w:sz w:val="20"/>
          <w:szCs w:val="20"/>
        </w:rPr>
        <w:t xml:space="preserve"> </w:t>
      </w:r>
      <w:r w:rsidR="0024473C" w:rsidRPr="00514251">
        <w:rPr>
          <w:sz w:val="20"/>
          <w:szCs w:val="20"/>
        </w:rPr>
        <w:t>требовани</w:t>
      </w:r>
      <w:r w:rsidRPr="00514251">
        <w:rPr>
          <w:sz w:val="20"/>
          <w:szCs w:val="20"/>
        </w:rPr>
        <w:t>й</w:t>
      </w:r>
      <w:r w:rsidR="0024473C" w:rsidRPr="00514251">
        <w:rPr>
          <w:sz w:val="20"/>
          <w:szCs w:val="20"/>
        </w:rPr>
        <w:t>, установленны</w:t>
      </w:r>
      <w:r w:rsidRPr="00514251">
        <w:rPr>
          <w:sz w:val="20"/>
          <w:szCs w:val="20"/>
        </w:rPr>
        <w:t>х</w:t>
      </w:r>
      <w:r w:rsidR="0024473C" w:rsidRPr="00514251">
        <w:rPr>
          <w:sz w:val="20"/>
          <w:szCs w:val="20"/>
        </w:rPr>
        <w:t xml:space="preserve"> в статье 43 Федерального закона от 29.12.2012г. № 273-Ф3 «Об образовании в Российской Федерации», в том числе:</w:t>
      </w:r>
    </w:p>
    <w:p w:rsidR="00655C3E" w:rsidRPr="00514251" w:rsidRDefault="00655C3E" w:rsidP="000A04D0">
      <w:pPr>
        <w:pStyle w:val="a4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right="20" w:firstLine="0"/>
        <w:jc w:val="left"/>
        <w:rPr>
          <w:sz w:val="20"/>
          <w:szCs w:val="20"/>
        </w:rPr>
      </w:pPr>
      <w:r w:rsidRPr="00514251">
        <w:rPr>
          <w:sz w:val="20"/>
          <w:szCs w:val="20"/>
        </w:rPr>
        <w:t>Своевременное предоставление всех необходимых для обучения документов.</w:t>
      </w:r>
    </w:p>
    <w:p w:rsidR="0024473C" w:rsidRPr="00514251" w:rsidRDefault="00655C3E" w:rsidP="000A04D0">
      <w:pPr>
        <w:pStyle w:val="a4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right="20" w:firstLine="0"/>
        <w:jc w:val="left"/>
        <w:rPr>
          <w:sz w:val="20"/>
          <w:szCs w:val="20"/>
        </w:rPr>
      </w:pPr>
      <w:r w:rsidRPr="00514251">
        <w:rPr>
          <w:sz w:val="20"/>
          <w:szCs w:val="20"/>
        </w:rPr>
        <w:t xml:space="preserve">Выполнение </w:t>
      </w:r>
      <w:r w:rsidR="0024473C" w:rsidRPr="00514251">
        <w:rPr>
          <w:sz w:val="20"/>
          <w:szCs w:val="20"/>
        </w:rPr>
        <w:t>задани</w:t>
      </w:r>
      <w:r w:rsidRPr="00514251">
        <w:rPr>
          <w:sz w:val="20"/>
          <w:szCs w:val="20"/>
        </w:rPr>
        <w:t>й</w:t>
      </w:r>
      <w:r w:rsidR="0024473C" w:rsidRPr="00514251">
        <w:rPr>
          <w:sz w:val="20"/>
          <w:szCs w:val="20"/>
        </w:rPr>
        <w:t xml:space="preserve"> для подготовки к занятиям, предусмотренным учебным планом, в том числе индивидуальным.</w:t>
      </w:r>
    </w:p>
    <w:p w:rsidR="0024473C" w:rsidRPr="00514251" w:rsidRDefault="0024473C" w:rsidP="000A04D0">
      <w:pPr>
        <w:pStyle w:val="a4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514251">
        <w:rPr>
          <w:sz w:val="20"/>
          <w:szCs w:val="20"/>
        </w:rPr>
        <w:t>Извещ</w:t>
      </w:r>
      <w:r w:rsidR="00655C3E" w:rsidRPr="00514251">
        <w:rPr>
          <w:sz w:val="20"/>
          <w:szCs w:val="20"/>
        </w:rPr>
        <w:t>ение</w:t>
      </w:r>
      <w:r w:rsidRPr="00514251">
        <w:rPr>
          <w:sz w:val="20"/>
          <w:szCs w:val="20"/>
        </w:rPr>
        <w:t xml:space="preserve"> Исполнителя о причинах отсутствия на занятиях.</w:t>
      </w:r>
    </w:p>
    <w:p w:rsidR="00D03A2F" w:rsidRPr="00514251" w:rsidRDefault="0024473C" w:rsidP="000A04D0">
      <w:pPr>
        <w:pStyle w:val="a4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right="20" w:firstLine="0"/>
        <w:jc w:val="left"/>
        <w:rPr>
          <w:sz w:val="20"/>
          <w:szCs w:val="20"/>
        </w:rPr>
      </w:pPr>
      <w:r w:rsidRPr="00514251">
        <w:rPr>
          <w:sz w:val="20"/>
          <w:szCs w:val="20"/>
        </w:rPr>
        <w:lastRenderedPageBreak/>
        <w:t>Соблюд</w:t>
      </w:r>
      <w:r w:rsidR="00655C3E" w:rsidRPr="00514251">
        <w:rPr>
          <w:sz w:val="20"/>
          <w:szCs w:val="20"/>
        </w:rPr>
        <w:t>ение</w:t>
      </w:r>
      <w:r w:rsidRPr="00514251">
        <w:rPr>
          <w:sz w:val="20"/>
          <w:szCs w:val="20"/>
        </w:rPr>
        <w:t xml:space="preserve"> требовани</w:t>
      </w:r>
      <w:r w:rsidR="00655C3E" w:rsidRPr="00514251">
        <w:rPr>
          <w:sz w:val="20"/>
          <w:szCs w:val="20"/>
        </w:rPr>
        <w:t>й</w:t>
      </w:r>
      <w:r w:rsidRPr="00514251">
        <w:rPr>
          <w:sz w:val="20"/>
          <w:szCs w:val="20"/>
        </w:rPr>
        <w:t xml:space="preserve"> учредительных документов, правила вну</w:t>
      </w:r>
      <w:r w:rsidR="0068508C" w:rsidRPr="00514251">
        <w:rPr>
          <w:sz w:val="20"/>
          <w:szCs w:val="20"/>
        </w:rPr>
        <w:t>треннего распорядка и иные локал</w:t>
      </w:r>
      <w:r w:rsidRPr="00514251">
        <w:rPr>
          <w:sz w:val="20"/>
          <w:szCs w:val="20"/>
        </w:rPr>
        <w:t xml:space="preserve">ьные нормативные акты </w:t>
      </w:r>
      <w:r w:rsidR="00E3454A" w:rsidRPr="00514251">
        <w:rPr>
          <w:sz w:val="20"/>
          <w:szCs w:val="20"/>
        </w:rPr>
        <w:t>И</w:t>
      </w:r>
      <w:r w:rsidRPr="00514251">
        <w:rPr>
          <w:sz w:val="20"/>
          <w:szCs w:val="20"/>
        </w:rPr>
        <w:t>сполнителя.</w:t>
      </w:r>
    </w:p>
    <w:p w:rsidR="00135EFE" w:rsidRPr="00514251" w:rsidRDefault="00135EFE" w:rsidP="000A04D0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2.2.3.Получить соответствующий документ государственного (установленного) образца в соответствии с п. 2.1.7. настоящего Договора только после получения Исполнителем денежных средств за подготовку </w:t>
      </w:r>
      <w:r w:rsidR="00F7629A" w:rsidRPr="00514251">
        <w:rPr>
          <w:sz w:val="20"/>
          <w:szCs w:val="20"/>
        </w:rPr>
        <w:t>С</w:t>
      </w:r>
      <w:r w:rsidR="003D00D1" w:rsidRPr="00514251">
        <w:rPr>
          <w:sz w:val="20"/>
          <w:szCs w:val="20"/>
        </w:rPr>
        <w:t>лушателей</w:t>
      </w:r>
      <w:r w:rsidRPr="00514251">
        <w:rPr>
          <w:sz w:val="20"/>
          <w:szCs w:val="20"/>
        </w:rPr>
        <w:t>.</w:t>
      </w:r>
    </w:p>
    <w:p w:rsidR="00B1486A" w:rsidRPr="00514251" w:rsidRDefault="004C54F1" w:rsidP="000A04D0">
      <w:pPr>
        <w:tabs>
          <w:tab w:val="left" w:pos="142"/>
        </w:tabs>
        <w:ind w:right="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4251">
        <w:rPr>
          <w:rFonts w:ascii="Times New Roman" w:hAnsi="Times New Roman" w:cs="Times New Roman"/>
          <w:color w:val="auto"/>
          <w:sz w:val="20"/>
          <w:szCs w:val="20"/>
        </w:rPr>
        <w:t>2.2.4. Своевременно предоставлять Исполнителю и получать от него все необходимые документы.</w:t>
      </w:r>
    </w:p>
    <w:p w:rsidR="008C7758" w:rsidRPr="00514251" w:rsidRDefault="004C54F1" w:rsidP="000A04D0">
      <w:pPr>
        <w:tabs>
          <w:tab w:val="left" w:pos="142"/>
        </w:tabs>
        <w:ind w:right="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4251">
        <w:rPr>
          <w:rFonts w:ascii="Times New Roman" w:hAnsi="Times New Roman" w:cs="Times New Roman"/>
          <w:color w:val="auto"/>
          <w:sz w:val="20"/>
          <w:szCs w:val="20"/>
        </w:rPr>
        <w:t xml:space="preserve">2.2.5. Возмещать ущерб, причиненный </w:t>
      </w:r>
      <w:r w:rsidR="00F7629A" w:rsidRPr="00514251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="00EF5A44" w:rsidRPr="00514251">
        <w:rPr>
          <w:rFonts w:ascii="Times New Roman" w:hAnsi="Times New Roman" w:cs="Times New Roman"/>
          <w:color w:val="auto"/>
          <w:sz w:val="20"/>
          <w:szCs w:val="20"/>
        </w:rPr>
        <w:t>лушателями</w:t>
      </w:r>
      <w:r w:rsidRPr="00514251">
        <w:rPr>
          <w:rFonts w:ascii="Times New Roman" w:hAnsi="Times New Roman" w:cs="Times New Roman"/>
          <w:color w:val="auto"/>
          <w:sz w:val="20"/>
          <w:szCs w:val="20"/>
        </w:rPr>
        <w:t xml:space="preserve"> имуществу Исполнителя, в соответствии с законодательством Российской Федерации.</w:t>
      </w:r>
    </w:p>
    <w:p w:rsidR="000A4BDD" w:rsidRPr="00514251" w:rsidRDefault="000A4BDD">
      <w:pPr>
        <w:pStyle w:val="a4"/>
        <w:shd w:val="clear" w:color="auto" w:fill="auto"/>
        <w:spacing w:before="0" w:after="0"/>
        <w:ind w:right="40" w:firstLine="0"/>
        <w:jc w:val="center"/>
        <w:rPr>
          <w:b/>
          <w:sz w:val="20"/>
          <w:szCs w:val="20"/>
        </w:rPr>
      </w:pPr>
    </w:p>
    <w:p w:rsidR="0024473C" w:rsidRPr="00514251" w:rsidRDefault="0024473C">
      <w:pPr>
        <w:pStyle w:val="a4"/>
        <w:shd w:val="clear" w:color="auto" w:fill="auto"/>
        <w:spacing w:before="0" w:after="0"/>
        <w:ind w:right="40" w:firstLine="0"/>
        <w:jc w:val="center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t>3. Права Исполнителя и Заказчика</w:t>
      </w:r>
      <w:r w:rsidR="00D74074" w:rsidRPr="00514251">
        <w:rPr>
          <w:b/>
          <w:sz w:val="20"/>
          <w:szCs w:val="20"/>
        </w:rPr>
        <w:t>, Слушателя</w:t>
      </w:r>
    </w:p>
    <w:p w:rsidR="0024473C" w:rsidRPr="00514251" w:rsidRDefault="0024473C" w:rsidP="00457481">
      <w:pPr>
        <w:pStyle w:val="a4"/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514251">
        <w:rPr>
          <w:b/>
          <w:sz w:val="20"/>
          <w:szCs w:val="20"/>
        </w:rPr>
        <w:t>3.1. Исполнитель вправе</w:t>
      </w:r>
      <w:r w:rsidRPr="00514251">
        <w:rPr>
          <w:sz w:val="20"/>
          <w:szCs w:val="20"/>
        </w:rPr>
        <w:t>:</w:t>
      </w:r>
    </w:p>
    <w:p w:rsidR="0024473C" w:rsidRPr="00514251" w:rsidRDefault="0024473C" w:rsidP="009741B1">
      <w:pPr>
        <w:pStyle w:val="a4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20"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9741B1" w:rsidRPr="00514251">
        <w:rPr>
          <w:sz w:val="20"/>
          <w:szCs w:val="20"/>
        </w:rPr>
        <w:t xml:space="preserve">аттестации </w:t>
      </w:r>
      <w:r w:rsidR="00F7629A" w:rsidRPr="00514251">
        <w:rPr>
          <w:sz w:val="20"/>
          <w:szCs w:val="20"/>
        </w:rPr>
        <w:t>С</w:t>
      </w:r>
      <w:r w:rsidR="003D00D1" w:rsidRPr="00514251">
        <w:rPr>
          <w:sz w:val="20"/>
          <w:szCs w:val="20"/>
        </w:rPr>
        <w:t>лушателей</w:t>
      </w:r>
      <w:r w:rsidR="009741B1" w:rsidRPr="00514251">
        <w:rPr>
          <w:sz w:val="20"/>
          <w:szCs w:val="20"/>
        </w:rPr>
        <w:t>.</w:t>
      </w:r>
    </w:p>
    <w:p w:rsidR="0024473C" w:rsidRPr="00514251" w:rsidRDefault="0024473C" w:rsidP="00457481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t>3.2. Заказчик вправе:</w:t>
      </w:r>
    </w:p>
    <w:p w:rsidR="0024473C" w:rsidRPr="00514251" w:rsidRDefault="0024473C" w:rsidP="000A04D0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услуг.</w:t>
      </w:r>
    </w:p>
    <w:p w:rsidR="0024473C" w:rsidRPr="00514251" w:rsidRDefault="0024473C" w:rsidP="000A04D0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Заказчику </w:t>
      </w:r>
      <w:r w:rsidR="004C54F1" w:rsidRPr="00514251">
        <w:rPr>
          <w:sz w:val="20"/>
          <w:szCs w:val="20"/>
        </w:rPr>
        <w:t xml:space="preserve">и </w:t>
      </w:r>
      <w:r w:rsidR="00F7629A" w:rsidRPr="00514251">
        <w:rPr>
          <w:sz w:val="20"/>
          <w:szCs w:val="20"/>
        </w:rPr>
        <w:t>С</w:t>
      </w:r>
      <w:r w:rsidR="003D00D1" w:rsidRPr="00514251">
        <w:rPr>
          <w:sz w:val="20"/>
          <w:szCs w:val="20"/>
        </w:rPr>
        <w:t>лушателем</w:t>
      </w:r>
      <w:r w:rsidR="004C54F1" w:rsidRPr="00514251">
        <w:rPr>
          <w:sz w:val="20"/>
          <w:szCs w:val="20"/>
        </w:rPr>
        <w:t xml:space="preserve"> </w:t>
      </w:r>
      <w:r w:rsidRPr="00514251">
        <w:rPr>
          <w:sz w:val="20"/>
          <w:szCs w:val="20"/>
        </w:rPr>
        <w:t>предоставляются академические права в соответствии с частью 1 статьи 34 Федерального закона от 29.12.2012 № 273-Ф</w:t>
      </w:r>
      <w:r w:rsidR="006C11FC" w:rsidRPr="00514251">
        <w:rPr>
          <w:sz w:val="20"/>
          <w:szCs w:val="20"/>
        </w:rPr>
        <w:t>З</w:t>
      </w:r>
      <w:r w:rsidRPr="00514251">
        <w:rPr>
          <w:sz w:val="20"/>
          <w:szCs w:val="20"/>
        </w:rPr>
        <w:t xml:space="preserve"> «Об образовании в Российской Федерации». </w:t>
      </w:r>
    </w:p>
    <w:p w:rsidR="0024473C" w:rsidRPr="00514251" w:rsidRDefault="004C54F1" w:rsidP="000A04D0">
      <w:pPr>
        <w:pStyle w:val="a4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Заказчик и </w:t>
      </w:r>
      <w:r w:rsidR="00F7629A" w:rsidRPr="00514251">
        <w:rPr>
          <w:sz w:val="20"/>
          <w:szCs w:val="20"/>
        </w:rPr>
        <w:t>С</w:t>
      </w:r>
      <w:r w:rsidR="003D00D1" w:rsidRPr="00514251">
        <w:rPr>
          <w:sz w:val="20"/>
          <w:szCs w:val="20"/>
        </w:rPr>
        <w:t>лушатели</w:t>
      </w:r>
      <w:r w:rsidRPr="00514251">
        <w:rPr>
          <w:sz w:val="20"/>
          <w:szCs w:val="20"/>
        </w:rPr>
        <w:t xml:space="preserve"> вправе п</w:t>
      </w:r>
      <w:r w:rsidR="0024473C" w:rsidRPr="00514251">
        <w:rPr>
          <w:sz w:val="20"/>
          <w:szCs w:val="20"/>
        </w:rPr>
        <w:t>ользоваться в порядке, установленном локальными н</w:t>
      </w:r>
      <w:r w:rsidR="007A6726" w:rsidRPr="00514251">
        <w:rPr>
          <w:sz w:val="20"/>
          <w:szCs w:val="20"/>
        </w:rPr>
        <w:t>ормативными актами, имуществом И</w:t>
      </w:r>
      <w:r w:rsidR="0024473C" w:rsidRPr="00514251">
        <w:rPr>
          <w:sz w:val="20"/>
          <w:szCs w:val="20"/>
        </w:rPr>
        <w:t>сполнителя, необходимым для освоения образовательной программы.</w:t>
      </w:r>
    </w:p>
    <w:p w:rsidR="00693D8C" w:rsidRPr="00514251" w:rsidRDefault="0024473C" w:rsidP="000A04D0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Получать полную и достоверную информацию об оценке знаний, умений, навыков и компетенций</w:t>
      </w:r>
      <w:r w:rsidR="00E200DD" w:rsidRPr="00514251">
        <w:rPr>
          <w:sz w:val="20"/>
          <w:szCs w:val="20"/>
        </w:rPr>
        <w:t xml:space="preserve"> </w:t>
      </w:r>
      <w:r w:rsidR="00F7629A" w:rsidRPr="00514251">
        <w:rPr>
          <w:sz w:val="20"/>
          <w:szCs w:val="20"/>
        </w:rPr>
        <w:t>С</w:t>
      </w:r>
      <w:r w:rsidR="003D00D1" w:rsidRPr="00514251">
        <w:rPr>
          <w:sz w:val="20"/>
          <w:szCs w:val="20"/>
        </w:rPr>
        <w:t>лушателей</w:t>
      </w:r>
      <w:r w:rsidRPr="00514251">
        <w:rPr>
          <w:sz w:val="20"/>
          <w:szCs w:val="20"/>
        </w:rPr>
        <w:t>, а также о критериях этой оценки.</w:t>
      </w:r>
    </w:p>
    <w:p w:rsidR="003D3778" w:rsidRPr="00514251" w:rsidRDefault="003D3778" w:rsidP="000A04D0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Выбрать место прохождения стажировки, в том числе на рабочем месте, в случае, когда стажировка является разделом дополнительной профессиональной программы.</w:t>
      </w:r>
    </w:p>
    <w:p w:rsidR="00012242" w:rsidRPr="00514251" w:rsidRDefault="00012242" w:rsidP="00F7629A">
      <w:pPr>
        <w:pStyle w:val="a4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t>3.3.</w:t>
      </w:r>
      <w:r w:rsidR="00655C3E" w:rsidRPr="00514251">
        <w:rPr>
          <w:b/>
          <w:sz w:val="20"/>
          <w:szCs w:val="20"/>
        </w:rPr>
        <w:t xml:space="preserve"> </w:t>
      </w:r>
      <w:r w:rsidRPr="00514251">
        <w:rPr>
          <w:b/>
          <w:sz w:val="20"/>
          <w:szCs w:val="20"/>
        </w:rPr>
        <w:t>Слушатель вправе:</w:t>
      </w:r>
    </w:p>
    <w:p w:rsidR="00012242" w:rsidRPr="00514251" w:rsidRDefault="00012242" w:rsidP="00F7629A">
      <w:pPr>
        <w:pStyle w:val="a4"/>
        <w:tabs>
          <w:tab w:val="left" w:pos="426"/>
          <w:tab w:val="left" w:pos="709"/>
          <w:tab w:val="left" w:pos="851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3.3.1.Слушатели(-ль) вправе пользоваться в порядке, установленном локальными нормативными актами, имуществом и учебно-методическими материалами Исполнителя, необходимым для освоения образовательной программы.</w:t>
      </w:r>
    </w:p>
    <w:p w:rsidR="00012242" w:rsidRPr="00514251" w:rsidRDefault="00012242" w:rsidP="00F7629A">
      <w:pPr>
        <w:pStyle w:val="a4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3.3.2.</w:t>
      </w:r>
      <w:r w:rsidR="00C621FD" w:rsidRPr="00514251">
        <w:rPr>
          <w:rFonts w:eastAsia="Times New Roman"/>
          <w:sz w:val="20"/>
          <w:szCs w:val="20"/>
        </w:rPr>
        <w:t xml:space="preserve"> </w:t>
      </w:r>
      <w:r w:rsidRPr="00514251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314E" w:rsidRPr="00514251" w:rsidRDefault="00012242" w:rsidP="00F7629A">
      <w:pPr>
        <w:pStyle w:val="a4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3.3.3.</w:t>
      </w:r>
      <w:r w:rsidR="00C621FD" w:rsidRPr="00514251">
        <w:rPr>
          <w:sz w:val="20"/>
          <w:szCs w:val="20"/>
        </w:rPr>
        <w:t xml:space="preserve"> </w:t>
      </w:r>
      <w:r w:rsidRPr="00514251">
        <w:rPr>
          <w:sz w:val="20"/>
          <w:szCs w:val="20"/>
        </w:rPr>
        <w:t xml:space="preserve">Пользоваться академическими правами в соответствии с Федеральным законом от 29.12.2012г. № 273-ФЗ «Об образовании в Российской Федерации». </w:t>
      </w:r>
    </w:p>
    <w:p w:rsidR="006D5A8B" w:rsidRPr="00514251" w:rsidRDefault="0024473C" w:rsidP="0009314E">
      <w:pPr>
        <w:pStyle w:val="a4"/>
        <w:tabs>
          <w:tab w:val="left" w:pos="426"/>
          <w:tab w:val="left" w:pos="851"/>
        </w:tabs>
        <w:spacing w:before="0" w:after="0"/>
        <w:ind w:right="20" w:firstLine="0"/>
        <w:jc w:val="center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t>4. Стоимость услуг, сроки и порядок оплаты</w:t>
      </w:r>
    </w:p>
    <w:p w:rsidR="00307A9A" w:rsidRPr="00514251" w:rsidRDefault="006D5A8B" w:rsidP="00457481">
      <w:pPr>
        <w:tabs>
          <w:tab w:val="left" w:pos="870"/>
        </w:tabs>
        <w:rPr>
          <w:rFonts w:ascii="Times New Roman" w:hAnsi="Times New Roman" w:cs="Times New Roman"/>
          <w:b/>
          <w:sz w:val="20"/>
          <w:szCs w:val="20"/>
        </w:rPr>
      </w:pPr>
      <w:r w:rsidRPr="00514251">
        <w:rPr>
          <w:rFonts w:ascii="Times New Roman" w:hAnsi="Times New Roman" w:cs="Times New Roman"/>
          <w:sz w:val="20"/>
          <w:szCs w:val="20"/>
        </w:rPr>
        <w:t>4.</w:t>
      </w:r>
      <w:r w:rsidR="00307A9A" w:rsidRPr="00514251">
        <w:rPr>
          <w:rFonts w:ascii="Times New Roman" w:hAnsi="Times New Roman" w:cs="Times New Roman"/>
          <w:sz w:val="20"/>
          <w:szCs w:val="20"/>
        </w:rPr>
        <w:t>1.</w:t>
      </w:r>
      <w:r w:rsidRPr="00514251">
        <w:rPr>
          <w:rFonts w:ascii="Times New Roman" w:hAnsi="Times New Roman" w:cs="Times New Roman"/>
          <w:sz w:val="20"/>
          <w:szCs w:val="20"/>
        </w:rPr>
        <w:t xml:space="preserve"> Стоимость </w:t>
      </w:r>
      <w:r w:rsidR="009A50E5" w:rsidRPr="00514251">
        <w:rPr>
          <w:rFonts w:ascii="Times New Roman" w:hAnsi="Times New Roman" w:cs="Times New Roman"/>
          <w:sz w:val="20"/>
          <w:szCs w:val="20"/>
        </w:rPr>
        <w:t xml:space="preserve">платных образовательных услуг </w:t>
      </w:r>
      <w:r w:rsidR="00950B86" w:rsidRPr="00514251">
        <w:rPr>
          <w:rFonts w:ascii="Times New Roman" w:hAnsi="Times New Roman" w:cs="Times New Roman"/>
          <w:sz w:val="20"/>
          <w:szCs w:val="20"/>
        </w:rPr>
        <w:t xml:space="preserve">для </w:t>
      </w:r>
      <w:r w:rsidRPr="00514251">
        <w:rPr>
          <w:rFonts w:ascii="Times New Roman" w:hAnsi="Times New Roman" w:cs="Times New Roman"/>
          <w:sz w:val="20"/>
          <w:szCs w:val="20"/>
        </w:rPr>
        <w:t xml:space="preserve">одного </w:t>
      </w:r>
      <w:r w:rsidR="00F7629A" w:rsidRPr="00514251">
        <w:rPr>
          <w:rFonts w:ascii="Times New Roman" w:hAnsi="Times New Roman" w:cs="Times New Roman"/>
          <w:sz w:val="20"/>
          <w:szCs w:val="20"/>
        </w:rPr>
        <w:t>С</w:t>
      </w:r>
      <w:r w:rsidR="00EF5A44" w:rsidRPr="00514251">
        <w:rPr>
          <w:rFonts w:ascii="Times New Roman" w:hAnsi="Times New Roman" w:cs="Times New Roman"/>
          <w:sz w:val="20"/>
          <w:szCs w:val="20"/>
        </w:rPr>
        <w:t>лушателя</w:t>
      </w:r>
      <w:r w:rsidRPr="00514251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8F26BF" w:rsidRPr="00514251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8D0EC4" w:rsidRPr="00514251">
        <w:rPr>
          <w:rFonts w:ascii="Times New Roman" w:hAnsi="Times New Roman" w:cs="Times New Roman"/>
          <w:b/>
          <w:sz w:val="20"/>
          <w:szCs w:val="20"/>
        </w:rPr>
        <w:t>_______</w:t>
      </w:r>
      <w:r w:rsidR="001464A6">
        <w:rPr>
          <w:rFonts w:ascii="Times New Roman" w:hAnsi="Times New Roman" w:cs="Times New Roman"/>
          <w:b/>
          <w:sz w:val="20"/>
          <w:szCs w:val="20"/>
        </w:rPr>
        <w:t>_______</w:t>
      </w:r>
      <w:r w:rsidR="00900C2B" w:rsidRPr="005142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7A9A" w:rsidRPr="00514251">
        <w:rPr>
          <w:rFonts w:ascii="Times New Roman" w:hAnsi="Times New Roman" w:cs="Times New Roman"/>
          <w:sz w:val="20"/>
          <w:szCs w:val="20"/>
        </w:rPr>
        <w:t>руб</w:t>
      </w:r>
      <w:r w:rsidR="008F26BF" w:rsidRPr="00514251">
        <w:rPr>
          <w:rFonts w:ascii="Times New Roman" w:hAnsi="Times New Roman" w:cs="Times New Roman"/>
          <w:sz w:val="20"/>
          <w:szCs w:val="20"/>
        </w:rPr>
        <w:t>лей</w:t>
      </w:r>
      <w:r w:rsidR="00307A9A" w:rsidRPr="00514251">
        <w:rPr>
          <w:rFonts w:ascii="Times New Roman" w:hAnsi="Times New Roman" w:cs="Times New Roman"/>
          <w:sz w:val="20"/>
          <w:szCs w:val="20"/>
        </w:rPr>
        <w:t>.</w:t>
      </w:r>
    </w:p>
    <w:p w:rsidR="004C54F1" w:rsidRPr="00514251" w:rsidRDefault="00950B86" w:rsidP="004C54F1">
      <w:pPr>
        <w:pStyle w:val="a4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514251">
        <w:rPr>
          <w:sz w:val="20"/>
          <w:szCs w:val="20"/>
        </w:rPr>
        <w:t>4.2.</w:t>
      </w:r>
      <w:r w:rsidR="0024473C" w:rsidRPr="00514251">
        <w:rPr>
          <w:sz w:val="20"/>
          <w:szCs w:val="20"/>
        </w:rPr>
        <w:t>Полная стоимость платных образовательных услуг за весь период обучения</w:t>
      </w:r>
      <w:r w:rsidR="00900C2B" w:rsidRPr="00514251">
        <w:rPr>
          <w:sz w:val="20"/>
          <w:szCs w:val="20"/>
        </w:rPr>
        <w:t xml:space="preserve"> </w:t>
      </w:r>
      <w:r w:rsidR="004C54F1" w:rsidRPr="00514251">
        <w:rPr>
          <w:sz w:val="20"/>
          <w:szCs w:val="20"/>
        </w:rPr>
        <w:t xml:space="preserve">по настоящему Договору </w:t>
      </w:r>
      <w:r w:rsidR="00307A9A" w:rsidRPr="00514251">
        <w:rPr>
          <w:sz w:val="20"/>
          <w:szCs w:val="20"/>
        </w:rPr>
        <w:t>с</w:t>
      </w:r>
      <w:r w:rsidR="0024473C" w:rsidRPr="00514251">
        <w:rPr>
          <w:sz w:val="20"/>
          <w:szCs w:val="20"/>
        </w:rPr>
        <w:t>оставляет</w:t>
      </w:r>
      <w:r w:rsidR="004C54F1" w:rsidRPr="00514251">
        <w:rPr>
          <w:sz w:val="20"/>
          <w:szCs w:val="20"/>
        </w:rPr>
        <w:t xml:space="preserve"> </w:t>
      </w:r>
      <w:r w:rsidR="00900FA3" w:rsidRPr="00514251">
        <w:rPr>
          <w:sz w:val="20"/>
          <w:szCs w:val="20"/>
        </w:rPr>
        <w:t>___________________</w:t>
      </w:r>
      <w:r w:rsidR="004C54F1" w:rsidRPr="00514251">
        <w:rPr>
          <w:sz w:val="20"/>
          <w:szCs w:val="20"/>
        </w:rPr>
        <w:t>__________рублей _________копеек (__________________________________</w:t>
      </w:r>
      <w:r w:rsidR="001464A6">
        <w:rPr>
          <w:sz w:val="20"/>
          <w:szCs w:val="20"/>
        </w:rPr>
        <w:t>____________________</w:t>
      </w:r>
      <w:r w:rsidR="004C54F1" w:rsidRPr="00514251">
        <w:rPr>
          <w:sz w:val="20"/>
          <w:szCs w:val="20"/>
        </w:rPr>
        <w:t xml:space="preserve">). </w:t>
      </w:r>
    </w:p>
    <w:p w:rsidR="004C54F1" w:rsidRPr="00514251" w:rsidRDefault="004C54F1" w:rsidP="0090726E">
      <w:pPr>
        <w:pStyle w:val="a4"/>
        <w:tabs>
          <w:tab w:val="left" w:pos="426"/>
        </w:tabs>
        <w:spacing w:before="0" w:after="0" w:line="240" w:lineRule="auto"/>
        <w:ind w:firstLine="0"/>
        <w:jc w:val="center"/>
        <w:rPr>
          <w:sz w:val="20"/>
          <w:szCs w:val="20"/>
        </w:rPr>
      </w:pPr>
      <w:r w:rsidRPr="00514251">
        <w:rPr>
          <w:i/>
          <w:sz w:val="20"/>
          <w:szCs w:val="20"/>
        </w:rPr>
        <w:t>сумма прописью</w:t>
      </w:r>
    </w:p>
    <w:p w:rsidR="0024473C" w:rsidRPr="00514251" w:rsidRDefault="008440BC" w:rsidP="004C54F1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b/>
          <w:sz w:val="20"/>
          <w:szCs w:val="20"/>
          <w:u w:val="single"/>
        </w:rPr>
      </w:pPr>
      <w:r w:rsidRPr="00514251">
        <w:rPr>
          <w:sz w:val="20"/>
          <w:szCs w:val="20"/>
        </w:rPr>
        <w:t>НДС не облагается (пп. 14 п. 2 ст. 149 Налогового кодекса РФ).</w:t>
      </w:r>
    </w:p>
    <w:p w:rsidR="0024473C" w:rsidRPr="00514251" w:rsidRDefault="0024473C" w:rsidP="00457481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0"/>
          <w:szCs w:val="20"/>
        </w:rPr>
      </w:pPr>
      <w:r w:rsidRPr="00514251">
        <w:rPr>
          <w:sz w:val="20"/>
          <w:szCs w:val="20"/>
        </w:rPr>
        <w:t>Увеличение стоимости образовательных услуг после заключения Договора не допускается.</w:t>
      </w:r>
    </w:p>
    <w:p w:rsidR="005524FC" w:rsidRPr="00514251" w:rsidRDefault="00307A9A" w:rsidP="00457481">
      <w:pPr>
        <w:pStyle w:val="a4"/>
        <w:shd w:val="clear" w:color="auto" w:fill="auto"/>
        <w:tabs>
          <w:tab w:val="left" w:pos="142"/>
          <w:tab w:val="left" w:pos="1218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4.3. </w:t>
      </w:r>
      <w:r w:rsidR="0024473C" w:rsidRPr="00514251">
        <w:rPr>
          <w:sz w:val="20"/>
          <w:szCs w:val="20"/>
        </w:rPr>
        <w:t xml:space="preserve">Оплата </w:t>
      </w:r>
      <w:r w:rsidR="008F26BF" w:rsidRPr="00514251">
        <w:rPr>
          <w:sz w:val="20"/>
          <w:szCs w:val="20"/>
        </w:rPr>
        <w:t xml:space="preserve">стоимости обучения </w:t>
      </w:r>
      <w:r w:rsidR="0024473C" w:rsidRPr="00514251">
        <w:rPr>
          <w:sz w:val="20"/>
          <w:szCs w:val="20"/>
        </w:rPr>
        <w:t xml:space="preserve">производится </w:t>
      </w:r>
      <w:r w:rsidR="008F26BF" w:rsidRPr="00514251">
        <w:rPr>
          <w:sz w:val="20"/>
          <w:szCs w:val="20"/>
        </w:rPr>
        <w:t xml:space="preserve">Заказчиком </w:t>
      </w:r>
      <w:r w:rsidR="0024473C" w:rsidRPr="00514251">
        <w:rPr>
          <w:sz w:val="20"/>
          <w:szCs w:val="20"/>
        </w:rPr>
        <w:t xml:space="preserve">на основании выписанного счета, путем перечисления денежной суммы </w:t>
      </w:r>
      <w:r w:rsidR="000F73E9" w:rsidRPr="00514251">
        <w:rPr>
          <w:sz w:val="20"/>
          <w:szCs w:val="20"/>
        </w:rPr>
        <w:t>на расчетный</w:t>
      </w:r>
      <w:r w:rsidR="0024473C" w:rsidRPr="00514251">
        <w:rPr>
          <w:sz w:val="20"/>
          <w:szCs w:val="20"/>
        </w:rPr>
        <w:t xml:space="preserve"> счет Исполнителя </w:t>
      </w:r>
      <w:r w:rsidR="008F26BF" w:rsidRPr="00514251">
        <w:rPr>
          <w:sz w:val="20"/>
          <w:szCs w:val="20"/>
        </w:rPr>
        <w:t>в течени</w:t>
      </w:r>
      <w:r w:rsidR="00462590" w:rsidRPr="00514251">
        <w:rPr>
          <w:sz w:val="20"/>
          <w:szCs w:val="20"/>
        </w:rPr>
        <w:t>е</w:t>
      </w:r>
      <w:r w:rsidR="008F26BF" w:rsidRPr="00514251">
        <w:rPr>
          <w:sz w:val="20"/>
          <w:szCs w:val="20"/>
        </w:rPr>
        <w:t xml:space="preserve"> 10 дней после подписания настоящего </w:t>
      </w:r>
      <w:r w:rsidR="008D0EC4" w:rsidRPr="00514251">
        <w:rPr>
          <w:sz w:val="20"/>
          <w:szCs w:val="20"/>
        </w:rPr>
        <w:t>Д</w:t>
      </w:r>
      <w:r w:rsidR="008F26BF" w:rsidRPr="00514251">
        <w:rPr>
          <w:sz w:val="20"/>
          <w:szCs w:val="20"/>
        </w:rPr>
        <w:t>оговора</w:t>
      </w:r>
      <w:r w:rsidR="000B010D" w:rsidRPr="00514251">
        <w:rPr>
          <w:sz w:val="20"/>
          <w:szCs w:val="20"/>
        </w:rPr>
        <w:t>, но</w:t>
      </w:r>
      <w:r w:rsidR="008F26BF" w:rsidRPr="00514251">
        <w:rPr>
          <w:sz w:val="20"/>
          <w:szCs w:val="20"/>
        </w:rPr>
        <w:t xml:space="preserve"> </w:t>
      </w:r>
      <w:r w:rsidR="0024473C" w:rsidRPr="00514251">
        <w:rPr>
          <w:sz w:val="20"/>
          <w:szCs w:val="20"/>
        </w:rPr>
        <w:t xml:space="preserve">не позднее </w:t>
      </w:r>
      <w:r w:rsidR="005524FC" w:rsidRPr="00514251">
        <w:rPr>
          <w:sz w:val="20"/>
          <w:szCs w:val="20"/>
        </w:rPr>
        <w:t xml:space="preserve">даты </w:t>
      </w:r>
      <w:r w:rsidR="0024473C" w:rsidRPr="00514251">
        <w:rPr>
          <w:sz w:val="20"/>
          <w:szCs w:val="20"/>
        </w:rPr>
        <w:t xml:space="preserve">окончания периода обучения </w:t>
      </w:r>
      <w:r w:rsidR="00F7629A" w:rsidRPr="00514251">
        <w:rPr>
          <w:sz w:val="20"/>
          <w:szCs w:val="20"/>
        </w:rPr>
        <w:t>С</w:t>
      </w:r>
      <w:r w:rsidR="003D00D1" w:rsidRPr="00514251">
        <w:rPr>
          <w:sz w:val="20"/>
          <w:szCs w:val="20"/>
        </w:rPr>
        <w:t>лушателей</w:t>
      </w:r>
      <w:r w:rsidR="0024473C" w:rsidRPr="00514251">
        <w:rPr>
          <w:sz w:val="20"/>
          <w:szCs w:val="20"/>
        </w:rPr>
        <w:t xml:space="preserve">. </w:t>
      </w:r>
      <w:r w:rsidR="004D4B5B" w:rsidRPr="00514251">
        <w:rPr>
          <w:sz w:val="20"/>
          <w:szCs w:val="20"/>
        </w:rPr>
        <w:t>Датой оплаты считается дата поступления денежных средств на счет Исполнителя.</w:t>
      </w:r>
    </w:p>
    <w:p w:rsidR="0024473C" w:rsidRPr="00514251" w:rsidRDefault="00307A9A" w:rsidP="00457481">
      <w:pPr>
        <w:pStyle w:val="a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4.4. </w:t>
      </w:r>
      <w:r w:rsidR="006B0474" w:rsidRPr="00514251">
        <w:rPr>
          <w:sz w:val="20"/>
          <w:szCs w:val="20"/>
        </w:rPr>
        <w:t>Возврат излишне полученных Исполнителем денежных средств осуществляется на лицевой счет в банке, представленный Заказчиком.</w:t>
      </w:r>
    </w:p>
    <w:p w:rsidR="00E76C9B" w:rsidRPr="00514251" w:rsidRDefault="00307A9A" w:rsidP="00457481">
      <w:pPr>
        <w:pStyle w:val="a4"/>
        <w:shd w:val="clear" w:color="auto" w:fill="auto"/>
        <w:tabs>
          <w:tab w:val="left" w:pos="142"/>
          <w:tab w:val="left" w:pos="567"/>
          <w:tab w:val="left" w:pos="1214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4.5. </w:t>
      </w:r>
      <w:r w:rsidR="006B0474" w:rsidRPr="00514251">
        <w:rPr>
          <w:sz w:val="20"/>
          <w:szCs w:val="20"/>
        </w:rPr>
        <w:t>В случае невнесения Заказчиком полной стоимости</w:t>
      </w:r>
      <w:r w:rsidR="0093573B" w:rsidRPr="00514251">
        <w:rPr>
          <w:sz w:val="20"/>
          <w:szCs w:val="20"/>
        </w:rPr>
        <w:t>, указанной в п</w:t>
      </w:r>
      <w:r w:rsidR="00BA721E" w:rsidRPr="00514251">
        <w:rPr>
          <w:sz w:val="20"/>
          <w:szCs w:val="20"/>
        </w:rPr>
        <w:t>.</w:t>
      </w:r>
      <w:r w:rsidR="0093573B" w:rsidRPr="00514251">
        <w:rPr>
          <w:sz w:val="20"/>
          <w:szCs w:val="20"/>
        </w:rPr>
        <w:t xml:space="preserve"> 4.2,</w:t>
      </w:r>
      <w:r w:rsidR="006B0474" w:rsidRPr="00514251">
        <w:rPr>
          <w:sz w:val="20"/>
          <w:szCs w:val="20"/>
        </w:rPr>
        <w:t xml:space="preserve"> в</w:t>
      </w:r>
      <w:r w:rsidR="0093573B" w:rsidRPr="00514251">
        <w:rPr>
          <w:sz w:val="20"/>
          <w:szCs w:val="20"/>
        </w:rPr>
        <w:t xml:space="preserve"> порядке, определенном в п.4.3,</w:t>
      </w:r>
      <w:r w:rsidR="006B0474" w:rsidRPr="00514251">
        <w:rPr>
          <w:sz w:val="20"/>
          <w:szCs w:val="20"/>
        </w:rPr>
        <w:t xml:space="preserve"> Исполнитель оставляет за собой право не выдавать</w:t>
      </w:r>
      <w:r w:rsidR="009741B1" w:rsidRPr="00514251">
        <w:rPr>
          <w:sz w:val="20"/>
          <w:szCs w:val="20"/>
        </w:rPr>
        <w:t xml:space="preserve"> </w:t>
      </w:r>
      <w:r w:rsidR="00F7629A" w:rsidRPr="00514251">
        <w:rPr>
          <w:sz w:val="20"/>
          <w:szCs w:val="20"/>
        </w:rPr>
        <w:t>С</w:t>
      </w:r>
      <w:r w:rsidR="003D00D1" w:rsidRPr="00514251">
        <w:rPr>
          <w:sz w:val="20"/>
          <w:szCs w:val="20"/>
        </w:rPr>
        <w:t>лушателем</w:t>
      </w:r>
      <w:r w:rsidR="009741B1" w:rsidRPr="00514251">
        <w:rPr>
          <w:sz w:val="20"/>
          <w:szCs w:val="20"/>
        </w:rPr>
        <w:t xml:space="preserve"> </w:t>
      </w:r>
      <w:r w:rsidR="006B1F21" w:rsidRPr="00514251">
        <w:rPr>
          <w:sz w:val="20"/>
          <w:szCs w:val="20"/>
        </w:rPr>
        <w:t>соответствующий</w:t>
      </w:r>
      <w:r w:rsidR="006B0474" w:rsidRPr="00514251">
        <w:rPr>
          <w:sz w:val="20"/>
          <w:szCs w:val="20"/>
        </w:rPr>
        <w:t xml:space="preserve"> документ государственного </w:t>
      </w:r>
      <w:r w:rsidR="00BA721E" w:rsidRPr="00514251">
        <w:rPr>
          <w:sz w:val="20"/>
          <w:szCs w:val="20"/>
        </w:rPr>
        <w:t xml:space="preserve">(установленного) </w:t>
      </w:r>
      <w:r w:rsidR="006B0474" w:rsidRPr="00514251">
        <w:rPr>
          <w:sz w:val="20"/>
          <w:szCs w:val="20"/>
        </w:rPr>
        <w:t>образца</w:t>
      </w:r>
      <w:r w:rsidR="006B1F21" w:rsidRPr="00514251">
        <w:rPr>
          <w:sz w:val="20"/>
          <w:szCs w:val="20"/>
        </w:rPr>
        <w:t xml:space="preserve"> в соответствии с </w:t>
      </w:r>
      <w:r w:rsidR="00BA721E" w:rsidRPr="00514251">
        <w:rPr>
          <w:sz w:val="20"/>
          <w:szCs w:val="20"/>
        </w:rPr>
        <w:t xml:space="preserve">п. </w:t>
      </w:r>
      <w:r w:rsidR="006B1F21" w:rsidRPr="00514251">
        <w:rPr>
          <w:sz w:val="20"/>
          <w:szCs w:val="20"/>
        </w:rPr>
        <w:t>2.1.7.</w:t>
      </w:r>
    </w:p>
    <w:p w:rsidR="008C7758" w:rsidRPr="00514251" w:rsidRDefault="005B4727" w:rsidP="00457481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4.6. Результат </w:t>
      </w:r>
      <w:r w:rsidR="009F3E58" w:rsidRPr="00514251">
        <w:rPr>
          <w:sz w:val="20"/>
          <w:szCs w:val="20"/>
        </w:rPr>
        <w:t>оказанных услуг</w:t>
      </w:r>
      <w:r w:rsidR="00A410EB" w:rsidRPr="00514251">
        <w:rPr>
          <w:sz w:val="20"/>
          <w:szCs w:val="20"/>
        </w:rPr>
        <w:t xml:space="preserve"> подтверждается Ак</w:t>
      </w:r>
      <w:r w:rsidRPr="00514251">
        <w:rPr>
          <w:sz w:val="20"/>
          <w:szCs w:val="20"/>
        </w:rPr>
        <w:t>том об оказанных услугах, выда</w:t>
      </w:r>
      <w:r w:rsidR="004F74E8" w:rsidRPr="00514251">
        <w:rPr>
          <w:sz w:val="20"/>
          <w:szCs w:val="20"/>
        </w:rPr>
        <w:t>ваемым</w:t>
      </w:r>
      <w:r w:rsidR="001948E7" w:rsidRPr="00514251">
        <w:rPr>
          <w:sz w:val="20"/>
          <w:szCs w:val="20"/>
        </w:rPr>
        <w:t xml:space="preserve"> Исполнителем</w:t>
      </w:r>
      <w:r w:rsidRPr="00514251">
        <w:rPr>
          <w:sz w:val="20"/>
          <w:szCs w:val="20"/>
        </w:rPr>
        <w:t>.</w:t>
      </w:r>
    </w:p>
    <w:p w:rsidR="00BB7EE0" w:rsidRPr="00514251" w:rsidRDefault="0024473C" w:rsidP="00457481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firstLine="264"/>
        <w:jc w:val="left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t>5. Основания изменения и расторжения Договора</w:t>
      </w:r>
    </w:p>
    <w:p w:rsidR="0024473C" w:rsidRPr="00514251" w:rsidRDefault="0024473C" w:rsidP="00457481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Условия, на которых заключен настоящий Договор, могут быть изменены по соглашени</w:t>
      </w:r>
      <w:r w:rsidR="007B5827" w:rsidRPr="00514251">
        <w:rPr>
          <w:sz w:val="20"/>
          <w:szCs w:val="20"/>
        </w:rPr>
        <w:t>ю С</w:t>
      </w:r>
      <w:r w:rsidRPr="00514251">
        <w:rPr>
          <w:sz w:val="20"/>
          <w:szCs w:val="20"/>
        </w:rPr>
        <w:t>торон или в соответствии с законодательством Российской Федерации.</w:t>
      </w:r>
    </w:p>
    <w:p w:rsidR="00BE4528" w:rsidRPr="00514251" w:rsidRDefault="0024473C" w:rsidP="00457481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>Настоящий Договор может быть расторгнут по соглашению Сторон</w:t>
      </w:r>
      <w:r w:rsidR="00BE4528" w:rsidRPr="00514251">
        <w:rPr>
          <w:sz w:val="20"/>
          <w:szCs w:val="20"/>
        </w:rPr>
        <w:t>.</w:t>
      </w:r>
    </w:p>
    <w:p w:rsidR="00645D98" w:rsidRPr="00514251" w:rsidRDefault="00645D98" w:rsidP="00645D98">
      <w:pPr>
        <w:numPr>
          <w:ilvl w:val="0"/>
          <w:numId w:val="6"/>
        </w:numPr>
        <w:tabs>
          <w:tab w:val="left" w:pos="142"/>
          <w:tab w:val="left" w:pos="284"/>
          <w:tab w:val="left" w:pos="709"/>
        </w:tabs>
        <w:spacing w:line="230" w:lineRule="exact"/>
        <w:ind w:right="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4251">
        <w:rPr>
          <w:rFonts w:ascii="Times New Roman" w:hAnsi="Times New Roman" w:cs="Times New Roman"/>
          <w:color w:val="auto"/>
          <w:sz w:val="20"/>
          <w:szCs w:val="20"/>
        </w:rPr>
        <w:t>Настоящий Договор может быть расторгнут по инициативе Исполнителя в одностороннем порядке в случае:</w:t>
      </w:r>
    </w:p>
    <w:p w:rsidR="00645D98" w:rsidRPr="00514251" w:rsidRDefault="00645D98" w:rsidP="00645D98">
      <w:pPr>
        <w:tabs>
          <w:tab w:val="left" w:pos="142"/>
          <w:tab w:val="left" w:pos="284"/>
          <w:tab w:val="left" w:pos="426"/>
        </w:tabs>
        <w:spacing w:line="230" w:lineRule="exact"/>
        <w:ind w:right="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4251">
        <w:rPr>
          <w:rFonts w:ascii="Times New Roman" w:hAnsi="Times New Roman" w:cs="Times New Roman"/>
          <w:color w:val="auto"/>
          <w:sz w:val="20"/>
          <w:szCs w:val="20"/>
        </w:rPr>
        <w:t xml:space="preserve">-   если Слушатель не приступил к обучению в течение 3 (трех) дней со дня начала срока обучения, установленного п. 1.2. Договора при этом сумма предоплаты за обучение в размере 100% подлежит возврату Заказчику по его письменному обращению; </w:t>
      </w:r>
    </w:p>
    <w:p w:rsidR="00645D98" w:rsidRPr="00514251" w:rsidRDefault="00645D98" w:rsidP="00645D98">
      <w:pPr>
        <w:tabs>
          <w:tab w:val="left" w:pos="142"/>
          <w:tab w:val="left" w:pos="284"/>
          <w:tab w:val="left" w:pos="426"/>
        </w:tabs>
        <w:spacing w:line="230" w:lineRule="exact"/>
        <w:ind w:right="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4251">
        <w:rPr>
          <w:rFonts w:ascii="Times New Roman" w:hAnsi="Times New Roman" w:cs="Times New Roman"/>
          <w:color w:val="auto"/>
          <w:sz w:val="20"/>
          <w:szCs w:val="20"/>
        </w:rPr>
        <w:t>-  если в сроки, установленные п. 4.2. Договора, денежные средства по оплате услуг не поступили на расчетный счет Исполнителя;</w:t>
      </w:r>
    </w:p>
    <w:p w:rsidR="00645D98" w:rsidRPr="00514251" w:rsidRDefault="00645D98" w:rsidP="00645D98">
      <w:pPr>
        <w:numPr>
          <w:ilvl w:val="0"/>
          <w:numId w:val="14"/>
        </w:numPr>
        <w:tabs>
          <w:tab w:val="left" w:pos="142"/>
          <w:tab w:val="left" w:pos="284"/>
        </w:tabs>
        <w:spacing w:line="230" w:lineRule="exact"/>
        <w:ind w:left="0" w:right="2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4251">
        <w:rPr>
          <w:rFonts w:ascii="Times New Roman" w:hAnsi="Times New Roman" w:cs="Times New Roman"/>
          <w:color w:val="auto"/>
          <w:sz w:val="20"/>
          <w:szCs w:val="20"/>
        </w:rPr>
        <w:t xml:space="preserve"> если надлежащее исполнение обязательства по оказанию платных образовательных услуг стало невозможным вследствие действий (бездействия) Заказчика/</w:t>
      </w:r>
      <w:r w:rsidR="00A410EB" w:rsidRPr="00514251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  <w:r w:rsidRPr="00514251">
        <w:rPr>
          <w:rFonts w:ascii="Times New Roman" w:hAnsi="Times New Roman" w:cs="Times New Roman"/>
          <w:color w:val="auto"/>
          <w:sz w:val="20"/>
          <w:szCs w:val="20"/>
        </w:rPr>
        <w:t>, при этом с Заказчика удерживается сумма за обучение, пройденное Слушателем до даты отчисления, указанной в соответствующем приказе, из расчета оплаты стоимости одного дня обучения по соответствующей образовательной программе, что отражается в подписываемом Сторонами Акте об оказанных услугах. Остаток внесенной Заказчиком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</w:p>
    <w:p w:rsidR="00645D98" w:rsidRPr="00514251" w:rsidRDefault="00645D98" w:rsidP="00645D98">
      <w:pPr>
        <w:numPr>
          <w:ilvl w:val="0"/>
          <w:numId w:val="14"/>
        </w:numPr>
        <w:tabs>
          <w:tab w:val="left" w:pos="142"/>
          <w:tab w:val="left" w:pos="284"/>
        </w:tabs>
        <w:spacing w:line="230" w:lineRule="exact"/>
        <w:ind w:right="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4251">
        <w:rPr>
          <w:rFonts w:ascii="Times New Roman" w:hAnsi="Times New Roman" w:cs="Times New Roman"/>
          <w:color w:val="auto"/>
          <w:sz w:val="20"/>
          <w:szCs w:val="20"/>
        </w:rPr>
        <w:t>и иных случаях, предусмотренных законодательством Российской Федерации.</w:t>
      </w:r>
    </w:p>
    <w:p w:rsidR="004C54F1" w:rsidRPr="00514251" w:rsidRDefault="00030D1E" w:rsidP="004C54F1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Заказчик вправе отказаться от исполнения настоящего Договора при условии оплаты </w:t>
      </w:r>
      <w:r w:rsidR="00271C16" w:rsidRPr="00514251">
        <w:rPr>
          <w:sz w:val="20"/>
          <w:szCs w:val="20"/>
        </w:rPr>
        <w:t>И</w:t>
      </w:r>
      <w:r w:rsidRPr="00514251">
        <w:rPr>
          <w:sz w:val="20"/>
          <w:szCs w:val="20"/>
        </w:rPr>
        <w:t>сполнителю в полном объеме фактически понесенных им расходов, связанных с исполнением обязательств по данному Договору.</w:t>
      </w:r>
    </w:p>
    <w:p w:rsidR="00271C16" w:rsidRPr="00514251" w:rsidRDefault="004C54F1" w:rsidP="004C54F1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 Изменения и дополнения к настоящему Договору оформляются дополнительным соглашением.</w:t>
      </w:r>
    </w:p>
    <w:p w:rsidR="0024473C" w:rsidRPr="00514251" w:rsidRDefault="0024473C" w:rsidP="00457481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firstLine="264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t>6. Ответственность Исполнителя и Заказчика</w:t>
      </w:r>
    </w:p>
    <w:p w:rsidR="00CA698E" w:rsidRPr="00514251" w:rsidRDefault="0024473C" w:rsidP="003D00D1">
      <w:pPr>
        <w:pStyle w:val="a4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4C54F1" w:rsidRPr="00514251">
        <w:rPr>
          <w:sz w:val="20"/>
          <w:szCs w:val="20"/>
        </w:rPr>
        <w:t xml:space="preserve">настоящим </w:t>
      </w:r>
      <w:r w:rsidRPr="00514251">
        <w:rPr>
          <w:sz w:val="20"/>
          <w:szCs w:val="20"/>
        </w:rPr>
        <w:t>Договором.</w:t>
      </w:r>
    </w:p>
    <w:p w:rsidR="0024473C" w:rsidRPr="00514251" w:rsidRDefault="0024473C" w:rsidP="00457481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42" w:firstLine="0"/>
        <w:jc w:val="center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lastRenderedPageBreak/>
        <w:t>7. Срок действия Договора</w:t>
      </w:r>
    </w:p>
    <w:p w:rsidR="008C7758" w:rsidRPr="00514251" w:rsidRDefault="0024473C" w:rsidP="00457481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E63FF6">
        <w:rPr>
          <w:sz w:val="20"/>
          <w:szCs w:val="20"/>
        </w:rPr>
        <w:t xml:space="preserve">своих </w:t>
      </w:r>
      <w:r w:rsidRPr="00514251">
        <w:rPr>
          <w:sz w:val="20"/>
          <w:szCs w:val="20"/>
        </w:rPr>
        <w:t>обязательств.</w:t>
      </w:r>
    </w:p>
    <w:p w:rsidR="0024473C" w:rsidRPr="00514251" w:rsidRDefault="0024473C" w:rsidP="00457481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920" w:hanging="1778"/>
        <w:jc w:val="center"/>
        <w:rPr>
          <w:sz w:val="20"/>
          <w:szCs w:val="20"/>
        </w:rPr>
      </w:pPr>
      <w:r w:rsidRPr="00514251">
        <w:rPr>
          <w:b/>
          <w:sz w:val="20"/>
          <w:szCs w:val="20"/>
        </w:rPr>
        <w:t>8. Заключительные положения</w:t>
      </w:r>
      <w:r w:rsidRPr="00514251">
        <w:rPr>
          <w:sz w:val="20"/>
          <w:szCs w:val="20"/>
        </w:rPr>
        <w:t>.</w:t>
      </w:r>
    </w:p>
    <w:p w:rsidR="00DA60DF" w:rsidRPr="00514251" w:rsidRDefault="00EB2B1A" w:rsidP="00457481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Договор составлен в </w:t>
      </w:r>
      <w:r w:rsidR="0042237F" w:rsidRPr="00514251">
        <w:rPr>
          <w:sz w:val="20"/>
          <w:szCs w:val="20"/>
        </w:rPr>
        <w:t>трех</w:t>
      </w:r>
      <w:r w:rsidRPr="00514251">
        <w:rPr>
          <w:sz w:val="20"/>
          <w:szCs w:val="20"/>
        </w:rPr>
        <w:t xml:space="preserve"> экземплярах, имеющих равную юридическую</w:t>
      </w:r>
      <w:r w:rsidR="00CE0630" w:rsidRPr="00514251">
        <w:rPr>
          <w:sz w:val="20"/>
          <w:szCs w:val="20"/>
        </w:rPr>
        <w:t xml:space="preserve"> силу, </w:t>
      </w:r>
      <w:r w:rsidR="0042237F" w:rsidRPr="00514251">
        <w:rPr>
          <w:sz w:val="20"/>
          <w:szCs w:val="20"/>
        </w:rPr>
        <w:t>из которых два хранятся у Исполнителя, третий - у Заказчика</w:t>
      </w:r>
      <w:r w:rsidRPr="00514251">
        <w:rPr>
          <w:sz w:val="20"/>
          <w:szCs w:val="20"/>
        </w:rPr>
        <w:t xml:space="preserve">. Все изменения и дополнения оформляются Сторонами дополнительными соглашениями, являются неотъемлемой частью настоящего </w:t>
      </w:r>
      <w:r w:rsidR="008E436B" w:rsidRPr="00514251">
        <w:rPr>
          <w:sz w:val="20"/>
          <w:szCs w:val="20"/>
        </w:rPr>
        <w:t>Договора</w:t>
      </w:r>
      <w:r w:rsidRPr="00514251">
        <w:rPr>
          <w:sz w:val="20"/>
          <w:szCs w:val="20"/>
        </w:rPr>
        <w:t xml:space="preserve"> и считаются действительными, если они совершены в письменной форме и подписаны уполномоченными лицами.</w:t>
      </w:r>
    </w:p>
    <w:p w:rsidR="007B5827" w:rsidRPr="00514251" w:rsidRDefault="007B5827" w:rsidP="009741B1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Вопросы размещения, проживания на период обучения решаются </w:t>
      </w:r>
      <w:r w:rsidR="00F7629A" w:rsidRPr="00514251">
        <w:rPr>
          <w:sz w:val="20"/>
          <w:szCs w:val="20"/>
        </w:rPr>
        <w:t>С</w:t>
      </w:r>
      <w:r w:rsidR="00EF5A44" w:rsidRPr="00514251">
        <w:rPr>
          <w:sz w:val="20"/>
          <w:szCs w:val="20"/>
        </w:rPr>
        <w:t>лушателем</w:t>
      </w:r>
      <w:r w:rsidRPr="00514251">
        <w:rPr>
          <w:sz w:val="20"/>
          <w:szCs w:val="20"/>
        </w:rPr>
        <w:t xml:space="preserve"> самостоятельно.</w:t>
      </w:r>
    </w:p>
    <w:p w:rsidR="000B441D" w:rsidRPr="00514251" w:rsidRDefault="000B441D" w:rsidP="009741B1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20"/>
          <w:szCs w:val="20"/>
        </w:rPr>
      </w:pPr>
      <w:r w:rsidRPr="00514251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7629A" w:rsidRPr="00514251">
        <w:rPr>
          <w:sz w:val="20"/>
          <w:szCs w:val="20"/>
        </w:rPr>
        <w:t>С</w:t>
      </w:r>
      <w:r w:rsidR="00EF5A44" w:rsidRPr="00514251">
        <w:rPr>
          <w:sz w:val="20"/>
          <w:szCs w:val="20"/>
        </w:rPr>
        <w:t>лушателя</w:t>
      </w:r>
      <w:r w:rsidRPr="00514251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отчисления </w:t>
      </w:r>
      <w:r w:rsidR="00F7629A" w:rsidRPr="00514251">
        <w:rPr>
          <w:sz w:val="20"/>
          <w:szCs w:val="20"/>
        </w:rPr>
        <w:t>С</w:t>
      </w:r>
      <w:r w:rsidR="003D3778" w:rsidRPr="00514251">
        <w:rPr>
          <w:sz w:val="20"/>
          <w:szCs w:val="20"/>
        </w:rPr>
        <w:t>лушател</w:t>
      </w:r>
      <w:r w:rsidR="009741B1" w:rsidRPr="00514251">
        <w:rPr>
          <w:sz w:val="20"/>
          <w:szCs w:val="20"/>
        </w:rPr>
        <w:t>я</w:t>
      </w:r>
      <w:r w:rsidR="004C54F1" w:rsidRPr="00514251">
        <w:rPr>
          <w:sz w:val="20"/>
          <w:szCs w:val="20"/>
        </w:rPr>
        <w:t xml:space="preserve"> из образовательной организации</w:t>
      </w:r>
      <w:r w:rsidRPr="00514251">
        <w:rPr>
          <w:sz w:val="20"/>
          <w:szCs w:val="20"/>
        </w:rPr>
        <w:t xml:space="preserve">. </w:t>
      </w:r>
    </w:p>
    <w:p w:rsidR="005C427F" w:rsidRPr="00514251" w:rsidRDefault="005C427F" w:rsidP="00FF4D7F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0"/>
          <w:szCs w:val="20"/>
        </w:rPr>
      </w:pPr>
      <w:r w:rsidRPr="00514251">
        <w:rPr>
          <w:sz w:val="20"/>
          <w:szCs w:val="20"/>
        </w:rPr>
        <w:t>Стороны признают равную юридическую силу как собственноручной подписи, так и факсими</w:t>
      </w:r>
      <w:r w:rsidR="00217980" w:rsidRPr="00514251">
        <w:rPr>
          <w:sz w:val="20"/>
          <w:szCs w:val="20"/>
        </w:rPr>
        <w:t>ле</w:t>
      </w:r>
      <w:r w:rsidRPr="00514251">
        <w:rPr>
          <w:sz w:val="20"/>
          <w:szCs w:val="20"/>
        </w:rPr>
        <w:t xml:space="preserve"> подписи (воспроизведенное механическим способом с использованием клише)</w:t>
      </w:r>
      <w:r w:rsidR="00217980" w:rsidRPr="00514251">
        <w:rPr>
          <w:sz w:val="20"/>
          <w:szCs w:val="20"/>
        </w:rPr>
        <w:t xml:space="preserve"> при подписании данного Договора, а также на иных документах, имеющих значение для исполнения, заключения</w:t>
      </w:r>
      <w:r w:rsidR="008E436B" w:rsidRPr="00514251">
        <w:rPr>
          <w:sz w:val="20"/>
          <w:szCs w:val="20"/>
        </w:rPr>
        <w:t xml:space="preserve"> данного Договора</w:t>
      </w:r>
      <w:r w:rsidR="00217980" w:rsidRPr="00514251">
        <w:rPr>
          <w:sz w:val="20"/>
          <w:szCs w:val="20"/>
        </w:rPr>
        <w:t>.</w:t>
      </w:r>
    </w:p>
    <w:p w:rsidR="006032A7" w:rsidRPr="00514251" w:rsidRDefault="006032A7" w:rsidP="006032A7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514251">
        <w:rPr>
          <w:rFonts w:ascii="Times New Roman" w:hAnsi="Times New Roman" w:cs="Times New Roman"/>
          <w:color w:val="auto"/>
          <w:sz w:val="20"/>
          <w:szCs w:val="20"/>
        </w:rPr>
        <w:t>Стороны устанавливают, что факсимильные копии настоящего Договора, равно как и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900FA3" w:rsidRPr="00514251" w:rsidRDefault="0024473C" w:rsidP="00FF4D7F">
      <w:pPr>
        <w:pStyle w:val="a4"/>
        <w:shd w:val="clear" w:color="auto" w:fill="auto"/>
        <w:tabs>
          <w:tab w:val="left" w:pos="7114"/>
        </w:tabs>
        <w:spacing w:before="0" w:after="0" w:line="240" w:lineRule="auto"/>
        <w:ind w:left="1920" w:right="2180" w:firstLine="2000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t xml:space="preserve">9. Адреса и реквизиты сторон </w:t>
      </w:r>
      <w:r w:rsidR="004A1000" w:rsidRPr="00514251">
        <w:rPr>
          <w:b/>
          <w:sz w:val="20"/>
          <w:szCs w:val="20"/>
        </w:rPr>
        <w:t xml:space="preserve"> </w:t>
      </w:r>
    </w:p>
    <w:p w:rsidR="004A1000" w:rsidRPr="00514251" w:rsidRDefault="004A1000" w:rsidP="00FF4D7F">
      <w:pPr>
        <w:pStyle w:val="a4"/>
        <w:shd w:val="clear" w:color="auto" w:fill="auto"/>
        <w:tabs>
          <w:tab w:val="left" w:pos="7114"/>
        </w:tabs>
        <w:spacing w:before="0" w:after="0" w:line="240" w:lineRule="auto"/>
        <w:ind w:left="1920" w:right="2180" w:firstLine="2000"/>
        <w:rPr>
          <w:b/>
          <w:sz w:val="20"/>
          <w:szCs w:val="20"/>
        </w:rPr>
      </w:pPr>
      <w:r w:rsidRPr="00514251">
        <w:rPr>
          <w:b/>
          <w:sz w:val="20"/>
          <w:szCs w:val="20"/>
        </w:rPr>
        <w:t xml:space="preserve"> </w:t>
      </w:r>
      <w:r w:rsidR="00A33881" w:rsidRPr="00514251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tbl>
      <w:tblPr>
        <w:tblW w:w="1110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5551"/>
        <w:gridCol w:w="5552"/>
      </w:tblGrid>
      <w:tr w:rsidR="0068508C" w:rsidRPr="00514251" w:rsidTr="000E1300">
        <w:trPr>
          <w:trHeight w:val="280"/>
        </w:trPr>
        <w:tc>
          <w:tcPr>
            <w:tcW w:w="5551" w:type="dxa"/>
            <w:shd w:val="clear" w:color="auto" w:fill="auto"/>
          </w:tcPr>
          <w:p w:rsidR="0068508C" w:rsidRPr="00514251" w:rsidRDefault="0068508C" w:rsidP="00B30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5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552" w:type="dxa"/>
            <w:shd w:val="clear" w:color="auto" w:fill="auto"/>
          </w:tcPr>
          <w:p w:rsidR="0068508C" w:rsidRPr="00514251" w:rsidRDefault="0068508C" w:rsidP="00B30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25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3B2D26" w:rsidRPr="00514251" w:rsidTr="000E1300">
        <w:trPr>
          <w:trHeight w:val="2825"/>
        </w:trPr>
        <w:tc>
          <w:tcPr>
            <w:tcW w:w="5551" w:type="dxa"/>
            <w:shd w:val="clear" w:color="auto" w:fill="auto"/>
          </w:tcPr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ФБУН ННИИЭМ им. академика И. Н. Блохиной Роспотребнадзора</w:t>
            </w:r>
          </w:p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Юр. адрес: 603950 г. Нижний Новгород, ул. Малая Ямская, дом 71</w:t>
            </w:r>
          </w:p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адрес: 603950 г. Нижний Новгород,</w:t>
            </w:r>
          </w:p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ул. Малая Ямская, дом 71</w:t>
            </w:r>
          </w:p>
          <w:p w:rsidR="001B565D" w:rsidRPr="00514251" w:rsidRDefault="001B565D" w:rsidP="001B565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Тел. 8(321) 469-79-24, факс 8(321) 469-79-20</w:t>
            </w:r>
          </w:p>
          <w:p w:rsidR="001B565D" w:rsidRPr="00514251" w:rsidRDefault="00FA7948" w:rsidP="001B565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1B565D" w:rsidRPr="0051425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micro@nn</w:t>
              </w:r>
              <w:r w:rsidR="001B565D" w:rsidRPr="0051425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iiem</w:t>
              </w:r>
              <w:r w:rsidR="001B565D" w:rsidRPr="0051425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.ru</w:t>
              </w:r>
            </w:hyperlink>
          </w:p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ИНН 5260008307</w:t>
            </w:r>
          </w:p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КПП 526201001</w:t>
            </w:r>
          </w:p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БИК 042202001</w:t>
            </w:r>
          </w:p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р/с 40501810522022000002</w:t>
            </w:r>
          </w:p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в Волго-Вятском  ГУ Банка России г. Нижний Новгород</w:t>
            </w:r>
          </w:p>
          <w:p w:rsidR="001B565D" w:rsidRPr="00514251" w:rsidRDefault="001B565D" w:rsidP="001B565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УФК по Нижегородской области (ФБУН ННИИЭМ им. академика И. Н. Блохиной Роспотребнадзора л/с 20326У08350)</w:t>
            </w:r>
          </w:p>
          <w:p w:rsidR="001B565D" w:rsidRPr="00514251" w:rsidRDefault="001B565D" w:rsidP="001B565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  <w:szCs w:val="20"/>
              </w:rPr>
              <w:t>ОГРН 1025203013890</w:t>
            </w:r>
          </w:p>
          <w:p w:rsidR="001B565D" w:rsidRPr="00514251" w:rsidRDefault="001B565D" w:rsidP="001B565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65D" w:rsidRPr="00514251" w:rsidRDefault="001B565D" w:rsidP="001B565D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0"/>
              </w:rPr>
            </w:pPr>
          </w:p>
          <w:p w:rsidR="001B565D" w:rsidRPr="00514251" w:rsidRDefault="001B565D" w:rsidP="001B565D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0"/>
              </w:rPr>
            </w:pPr>
          </w:p>
          <w:p w:rsidR="001B565D" w:rsidRPr="00514251" w:rsidRDefault="001B565D" w:rsidP="001B565D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514251">
              <w:rPr>
                <w:rFonts w:ascii="Times New Roman" w:eastAsia="Calibri" w:hAnsi="Times New Roman" w:cs="Times New Roman"/>
                <w:sz w:val="20"/>
              </w:rPr>
              <w:t xml:space="preserve">Директор           </w:t>
            </w:r>
            <w:r w:rsidR="001464A6">
              <w:rPr>
                <w:rFonts w:ascii="Times New Roman" w:eastAsia="Calibri" w:hAnsi="Times New Roman" w:cs="Times New Roman"/>
                <w:sz w:val="20"/>
              </w:rPr>
              <w:t xml:space="preserve">                        </w:t>
            </w:r>
            <w:r w:rsidRPr="00514251">
              <w:rPr>
                <w:rFonts w:ascii="Times New Roman" w:eastAsia="Calibri" w:hAnsi="Times New Roman" w:cs="Times New Roman"/>
                <w:sz w:val="20"/>
              </w:rPr>
              <w:t xml:space="preserve"> ___________________ Е.И. Ефимов</w:t>
            </w:r>
          </w:p>
          <w:p w:rsidR="003B2D26" w:rsidRPr="00514251" w:rsidRDefault="003B2D26" w:rsidP="00E8651E">
            <w:pPr>
              <w:pStyle w:val="a4"/>
              <w:shd w:val="clear" w:color="auto" w:fill="auto"/>
              <w:spacing w:before="0" w:after="0" w:line="180" w:lineRule="exact"/>
              <w:ind w:left="100" w:firstLine="0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shd w:val="clear" w:color="auto" w:fill="auto"/>
          </w:tcPr>
          <w:p w:rsidR="00660646" w:rsidRPr="00514251" w:rsidRDefault="00660646" w:rsidP="00E32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200A" w:rsidRPr="00514251" w:rsidRDefault="0054200A" w:rsidP="00BF18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1300" w:rsidRPr="00514251" w:rsidRDefault="000E1300" w:rsidP="00BF18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1300" w:rsidRDefault="000E1300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1300" w:rsidRDefault="000E1300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1300" w:rsidRDefault="000E1300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64A6" w:rsidRDefault="001464A6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1300" w:rsidRDefault="000E1300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1300" w:rsidRDefault="000E1300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4A0"/>
      </w:tblPr>
      <w:tblGrid>
        <w:gridCol w:w="4216"/>
      </w:tblGrid>
      <w:tr w:rsidR="000E1300" w:rsidRPr="001464A6" w:rsidTr="00F47DB4">
        <w:trPr>
          <w:trHeight w:val="620"/>
          <w:jc w:val="right"/>
        </w:trPr>
        <w:tc>
          <w:tcPr>
            <w:tcW w:w="4216" w:type="dxa"/>
            <w:shd w:val="clear" w:color="auto" w:fill="auto"/>
          </w:tcPr>
          <w:p w:rsidR="000E1300" w:rsidRPr="001464A6" w:rsidRDefault="000E1300" w:rsidP="00F4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A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договору </w:t>
            </w:r>
          </w:p>
          <w:p w:rsidR="000E1300" w:rsidRPr="001464A6" w:rsidRDefault="000E1300" w:rsidP="00F4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4A6">
              <w:rPr>
                <w:rFonts w:ascii="Times New Roman" w:hAnsi="Times New Roman" w:cs="Times New Roman"/>
                <w:sz w:val="20"/>
                <w:szCs w:val="20"/>
              </w:rPr>
              <w:t>№____</w:t>
            </w:r>
            <w:r w:rsidR="001B565D" w:rsidRPr="001464A6">
              <w:rPr>
                <w:rFonts w:ascii="Times New Roman" w:hAnsi="Times New Roman" w:cs="Times New Roman"/>
                <w:sz w:val="20"/>
                <w:szCs w:val="20"/>
              </w:rPr>
              <w:t>_____от «__»_______________2019</w:t>
            </w:r>
            <w:r w:rsidRPr="001464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0E1300" w:rsidRDefault="000E1300" w:rsidP="00BF18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A1000" w:rsidRPr="001464A6" w:rsidRDefault="00BF1868" w:rsidP="00BF1868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4A6">
        <w:rPr>
          <w:rFonts w:ascii="Times New Roman" w:hAnsi="Times New Roman" w:cs="Times New Roman"/>
          <w:sz w:val="20"/>
          <w:szCs w:val="20"/>
        </w:rPr>
        <w:t xml:space="preserve">Список </w:t>
      </w:r>
      <w:r w:rsidR="003D00D1" w:rsidRPr="001464A6">
        <w:rPr>
          <w:rFonts w:ascii="Times New Roman" w:hAnsi="Times New Roman" w:cs="Times New Roman"/>
          <w:sz w:val="20"/>
          <w:szCs w:val="20"/>
        </w:rPr>
        <w:t>слушателей</w:t>
      </w:r>
      <w:r w:rsidRPr="001464A6">
        <w:rPr>
          <w:rFonts w:ascii="Times New Roman" w:hAnsi="Times New Roman" w:cs="Times New Roman"/>
          <w:sz w:val="20"/>
          <w:szCs w:val="20"/>
        </w:rPr>
        <w:t>:</w:t>
      </w:r>
    </w:p>
    <w:p w:rsidR="00BF1868" w:rsidRPr="001464A6" w:rsidRDefault="00BF1868" w:rsidP="00BF18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1868" w:rsidRPr="001464A6" w:rsidRDefault="00BF1868" w:rsidP="00BF18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6"/>
        <w:gridCol w:w="5494"/>
      </w:tblGrid>
      <w:tr w:rsidR="00BF1868" w:rsidRPr="001464A6" w:rsidTr="00FA2C63">
        <w:tc>
          <w:tcPr>
            <w:tcW w:w="817" w:type="dxa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A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4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Фамилия Имя Отчество</w:t>
            </w:r>
          </w:p>
        </w:tc>
      </w:tr>
      <w:tr w:rsidR="00BF1868" w:rsidRPr="001464A6" w:rsidTr="00FA2C63">
        <w:tc>
          <w:tcPr>
            <w:tcW w:w="817" w:type="dxa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68" w:rsidRPr="001464A6" w:rsidTr="00FA2C63">
        <w:tc>
          <w:tcPr>
            <w:tcW w:w="817" w:type="dxa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68" w:rsidRPr="001464A6" w:rsidTr="00FA2C63">
        <w:tc>
          <w:tcPr>
            <w:tcW w:w="817" w:type="dxa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68" w:rsidRPr="001464A6" w:rsidTr="00FA2C63">
        <w:tc>
          <w:tcPr>
            <w:tcW w:w="817" w:type="dxa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68" w:rsidRPr="001464A6" w:rsidTr="00FA2C63">
        <w:tc>
          <w:tcPr>
            <w:tcW w:w="817" w:type="dxa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68" w:rsidRPr="001464A6" w:rsidTr="00FA2C63">
        <w:tc>
          <w:tcPr>
            <w:tcW w:w="817" w:type="dxa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68" w:rsidRPr="001464A6" w:rsidTr="00FA2C63">
        <w:tc>
          <w:tcPr>
            <w:tcW w:w="817" w:type="dxa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BF1868" w:rsidRPr="001464A6" w:rsidRDefault="00BF1868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0A" w:rsidRPr="001464A6" w:rsidTr="00FA2C63">
        <w:tc>
          <w:tcPr>
            <w:tcW w:w="817" w:type="dxa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:rsidR="0054200A" w:rsidRPr="001464A6" w:rsidRDefault="0054200A" w:rsidP="00FA2C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4E8" w:rsidRPr="001464A6" w:rsidTr="00F55509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5493" w:type="dxa"/>
            <w:gridSpan w:val="2"/>
            <w:shd w:val="clear" w:color="auto" w:fill="auto"/>
          </w:tcPr>
          <w:p w:rsidR="004F74E8" w:rsidRPr="001464A6" w:rsidRDefault="004F74E8" w:rsidP="00F55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4E8" w:rsidRPr="001464A6" w:rsidRDefault="004F74E8" w:rsidP="00F55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4A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4F74E8" w:rsidRPr="001464A6" w:rsidRDefault="004F74E8" w:rsidP="00F55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4F74E8" w:rsidRPr="001464A6" w:rsidRDefault="004F74E8" w:rsidP="00F55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4E8" w:rsidRPr="001464A6" w:rsidRDefault="004F74E8" w:rsidP="00F55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4A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4F74E8" w:rsidRPr="001464A6" w:rsidTr="00F55509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5493" w:type="dxa"/>
            <w:gridSpan w:val="2"/>
            <w:shd w:val="clear" w:color="auto" w:fill="auto"/>
          </w:tcPr>
          <w:p w:rsidR="001B565D" w:rsidRPr="001464A6" w:rsidRDefault="001B565D" w:rsidP="001B565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4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ФБУН ННИИЭМ им. академика И. Н. Блохиной Роспотребнадзора</w:t>
            </w:r>
          </w:p>
          <w:p w:rsidR="001B565D" w:rsidRPr="001464A6" w:rsidRDefault="001B565D" w:rsidP="00F55509">
            <w:pPr>
              <w:pStyle w:val="a4"/>
              <w:shd w:val="clear" w:color="auto" w:fill="auto"/>
              <w:tabs>
                <w:tab w:val="left" w:pos="3489"/>
              </w:tabs>
              <w:spacing w:before="0" w:after="0"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1B565D" w:rsidRPr="001464A6" w:rsidRDefault="001B565D" w:rsidP="00F55509">
            <w:pPr>
              <w:pStyle w:val="a4"/>
              <w:shd w:val="clear" w:color="auto" w:fill="auto"/>
              <w:tabs>
                <w:tab w:val="left" w:pos="3489"/>
              </w:tabs>
              <w:spacing w:before="0" w:after="0"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4F74E8" w:rsidRPr="001464A6" w:rsidRDefault="001B565D" w:rsidP="00F55509">
            <w:pPr>
              <w:pStyle w:val="a4"/>
              <w:shd w:val="clear" w:color="auto" w:fill="auto"/>
              <w:tabs>
                <w:tab w:val="left" w:pos="348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464A6">
              <w:rPr>
                <w:rFonts w:eastAsia="Calibri"/>
                <w:sz w:val="20"/>
                <w:szCs w:val="20"/>
              </w:rPr>
              <w:t xml:space="preserve">Директор           </w:t>
            </w:r>
            <w:r w:rsidR="001464A6">
              <w:rPr>
                <w:rFonts w:eastAsia="Calibri"/>
                <w:sz w:val="20"/>
                <w:szCs w:val="20"/>
              </w:rPr>
              <w:t xml:space="preserve">                      </w:t>
            </w:r>
            <w:r w:rsidRPr="001464A6">
              <w:rPr>
                <w:rFonts w:eastAsia="Calibri"/>
                <w:sz w:val="20"/>
                <w:szCs w:val="20"/>
              </w:rPr>
              <w:t xml:space="preserve"> ___________________ Е.И. Ефимов</w:t>
            </w:r>
            <w:r w:rsidRPr="001464A6">
              <w:rPr>
                <w:sz w:val="20"/>
                <w:szCs w:val="20"/>
              </w:rPr>
              <w:t xml:space="preserve"> </w:t>
            </w:r>
          </w:p>
          <w:p w:rsidR="004F74E8" w:rsidRPr="001464A6" w:rsidRDefault="004F74E8" w:rsidP="00F55509">
            <w:pPr>
              <w:pStyle w:val="a4"/>
              <w:shd w:val="clear" w:color="auto" w:fill="auto"/>
              <w:spacing w:before="0" w:after="0" w:line="180" w:lineRule="exact"/>
              <w:ind w:left="100" w:firstLine="0"/>
              <w:rPr>
                <w:sz w:val="20"/>
                <w:szCs w:val="20"/>
              </w:rPr>
            </w:pPr>
          </w:p>
          <w:p w:rsidR="004F74E8" w:rsidRPr="001464A6" w:rsidRDefault="004F74E8" w:rsidP="00F55509">
            <w:pPr>
              <w:pStyle w:val="a4"/>
              <w:shd w:val="clear" w:color="auto" w:fill="auto"/>
              <w:spacing w:before="0" w:after="0" w:line="180" w:lineRule="exact"/>
              <w:ind w:left="100" w:firstLine="0"/>
              <w:rPr>
                <w:sz w:val="20"/>
                <w:szCs w:val="20"/>
              </w:rPr>
            </w:pPr>
            <w:r w:rsidRPr="001464A6">
              <w:rPr>
                <w:sz w:val="20"/>
                <w:szCs w:val="20"/>
              </w:rPr>
              <w:t>м.п.</w:t>
            </w:r>
          </w:p>
          <w:p w:rsidR="004F74E8" w:rsidRPr="001464A6" w:rsidRDefault="004F74E8" w:rsidP="00F55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4F74E8" w:rsidRPr="001464A6" w:rsidRDefault="004F74E8" w:rsidP="00F55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1868" w:rsidRPr="00900FA3" w:rsidRDefault="00BF1868" w:rsidP="00BF18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E27" w:rsidRDefault="001B0E27" w:rsidP="00BF18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323" w:rsidRDefault="00582323" w:rsidP="00BF18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323" w:rsidRDefault="00582323" w:rsidP="00BF18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323" w:rsidRDefault="00582323" w:rsidP="00BF18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323" w:rsidRDefault="00582323" w:rsidP="00BF18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323" w:rsidRDefault="00582323" w:rsidP="00BF18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323" w:rsidRDefault="00582323" w:rsidP="00BF18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323" w:rsidRDefault="00582323" w:rsidP="00BF18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3778" w:rsidRPr="000E1300" w:rsidRDefault="00462590" w:rsidP="003D3778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1300">
        <w:rPr>
          <w:rFonts w:ascii="Times New Roman" w:hAnsi="Times New Roman" w:cs="Times New Roman"/>
          <w:b/>
          <w:sz w:val="20"/>
          <w:szCs w:val="20"/>
        </w:rPr>
        <w:lastRenderedPageBreak/>
        <w:t>Акт об оказанных</w:t>
      </w:r>
      <w:r w:rsidR="003D3778" w:rsidRPr="000E1300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 w:rsidRPr="000E1300">
        <w:rPr>
          <w:rFonts w:ascii="Times New Roman" w:hAnsi="Times New Roman" w:cs="Times New Roman"/>
          <w:b/>
          <w:sz w:val="20"/>
          <w:szCs w:val="20"/>
        </w:rPr>
        <w:t>ах</w:t>
      </w:r>
    </w:p>
    <w:p w:rsidR="003D3778" w:rsidRPr="000E1300" w:rsidRDefault="001464A6" w:rsidP="003D3778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"_____"</w:t>
      </w:r>
      <w:r w:rsidR="002C5196">
        <w:rPr>
          <w:rFonts w:ascii="Times New Roman" w:hAnsi="Times New Roman" w:cs="Times New Roman"/>
          <w:b/>
          <w:sz w:val="20"/>
          <w:szCs w:val="20"/>
        </w:rPr>
        <w:t>____________________ 2019</w:t>
      </w:r>
      <w:r w:rsidR="003D3778" w:rsidRPr="000E1300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3D3778" w:rsidRPr="000E1300" w:rsidRDefault="003D3778" w:rsidP="003D3778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778" w:rsidRPr="000E1300" w:rsidRDefault="003D3778" w:rsidP="003D3778">
      <w:pPr>
        <w:tabs>
          <w:tab w:val="left" w:pos="42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1300">
        <w:rPr>
          <w:rFonts w:ascii="Times New Roman" w:hAnsi="Times New Roman" w:cs="Times New Roman"/>
          <w:sz w:val="20"/>
          <w:szCs w:val="20"/>
        </w:rPr>
        <w:t>Согласно Договора об образовании на обучение по дополнительным профессиональным программам</w:t>
      </w:r>
      <w:r w:rsidR="000E1300">
        <w:rPr>
          <w:rFonts w:ascii="Times New Roman" w:hAnsi="Times New Roman" w:cs="Times New Roman"/>
          <w:sz w:val="20"/>
          <w:szCs w:val="20"/>
        </w:rPr>
        <w:t xml:space="preserve"> </w:t>
      </w:r>
      <w:r w:rsidRPr="000E1300">
        <w:rPr>
          <w:rFonts w:ascii="Times New Roman" w:hAnsi="Times New Roman" w:cs="Times New Roman"/>
          <w:sz w:val="20"/>
          <w:szCs w:val="20"/>
        </w:rPr>
        <w:t xml:space="preserve">от </w:t>
      </w:r>
      <w:r w:rsidR="000E1300">
        <w:rPr>
          <w:rFonts w:ascii="Times New Roman" w:hAnsi="Times New Roman" w:cs="Times New Roman"/>
          <w:sz w:val="20"/>
          <w:szCs w:val="20"/>
        </w:rPr>
        <w:t>_</w:t>
      </w:r>
      <w:r w:rsidRPr="000E1300">
        <w:rPr>
          <w:rFonts w:ascii="Times New Roman" w:hAnsi="Times New Roman" w:cs="Times New Roman"/>
          <w:sz w:val="20"/>
          <w:szCs w:val="20"/>
        </w:rPr>
        <w:t>__.</w:t>
      </w:r>
      <w:r w:rsidR="00DB36FE" w:rsidRPr="000E1300">
        <w:rPr>
          <w:rFonts w:ascii="Times New Roman" w:hAnsi="Times New Roman" w:cs="Times New Roman"/>
          <w:sz w:val="20"/>
          <w:szCs w:val="20"/>
        </w:rPr>
        <w:t xml:space="preserve"> </w:t>
      </w:r>
      <w:r w:rsidRPr="000E1300">
        <w:rPr>
          <w:rFonts w:ascii="Times New Roman" w:hAnsi="Times New Roman" w:cs="Times New Roman"/>
          <w:sz w:val="20"/>
          <w:szCs w:val="20"/>
        </w:rPr>
        <w:t>_</w:t>
      </w:r>
      <w:r w:rsidR="000E1300">
        <w:rPr>
          <w:rFonts w:ascii="Times New Roman" w:hAnsi="Times New Roman" w:cs="Times New Roman"/>
          <w:sz w:val="20"/>
          <w:szCs w:val="20"/>
        </w:rPr>
        <w:t>_</w:t>
      </w:r>
      <w:r w:rsidRPr="000E1300">
        <w:rPr>
          <w:rFonts w:ascii="Times New Roman" w:hAnsi="Times New Roman" w:cs="Times New Roman"/>
          <w:sz w:val="20"/>
          <w:szCs w:val="20"/>
        </w:rPr>
        <w:t>_.</w:t>
      </w:r>
      <w:r w:rsidR="000E1300">
        <w:rPr>
          <w:rFonts w:ascii="Times New Roman" w:hAnsi="Times New Roman" w:cs="Times New Roman"/>
          <w:sz w:val="20"/>
          <w:szCs w:val="20"/>
        </w:rPr>
        <w:t xml:space="preserve"> </w:t>
      </w:r>
      <w:r w:rsidRPr="000E1300">
        <w:rPr>
          <w:rFonts w:ascii="Times New Roman" w:hAnsi="Times New Roman" w:cs="Times New Roman"/>
          <w:sz w:val="20"/>
          <w:szCs w:val="20"/>
        </w:rPr>
        <w:t>201</w:t>
      </w:r>
      <w:r w:rsidR="002C5196">
        <w:rPr>
          <w:rFonts w:ascii="Times New Roman" w:hAnsi="Times New Roman" w:cs="Times New Roman"/>
          <w:sz w:val="20"/>
          <w:szCs w:val="20"/>
        </w:rPr>
        <w:t>9</w:t>
      </w:r>
      <w:r w:rsidRPr="000E1300">
        <w:rPr>
          <w:rFonts w:ascii="Times New Roman" w:hAnsi="Times New Roman" w:cs="Times New Roman"/>
          <w:sz w:val="20"/>
          <w:szCs w:val="20"/>
        </w:rPr>
        <w:t>г. № __</w:t>
      </w:r>
      <w:r w:rsidR="000E1300">
        <w:rPr>
          <w:rFonts w:ascii="Times New Roman" w:hAnsi="Times New Roman" w:cs="Times New Roman"/>
          <w:sz w:val="20"/>
          <w:szCs w:val="20"/>
        </w:rPr>
        <w:t>__</w:t>
      </w:r>
      <w:r w:rsidRPr="000E1300">
        <w:rPr>
          <w:rFonts w:ascii="Times New Roman" w:hAnsi="Times New Roman" w:cs="Times New Roman"/>
          <w:sz w:val="20"/>
          <w:szCs w:val="20"/>
        </w:rPr>
        <w:t xml:space="preserve">_ Исполнителем </w:t>
      </w:r>
      <w:r w:rsidR="002C5196">
        <w:rPr>
          <w:rFonts w:ascii="Times New Roman" w:hAnsi="Times New Roman" w:cs="Times New Roman"/>
          <w:sz w:val="20"/>
          <w:szCs w:val="20"/>
        </w:rPr>
        <w:t xml:space="preserve">- </w:t>
      </w:r>
      <w:r w:rsidR="002C5196" w:rsidRPr="002C5196">
        <w:rPr>
          <w:rFonts w:ascii="Times New Roman" w:eastAsia="Times New Roman" w:hAnsi="Times New Roman" w:cs="Times New Roman"/>
          <w:sz w:val="20"/>
          <w:szCs w:val="20"/>
        </w:rPr>
        <w:t>Федеральным бюджетным учреждением науки «Нижегородский научно-исследовательский институт эпидемиологии и микробиологии им академика И.Н. Блохиной» Федеральной службы по надзору в сфере защиты прав потребителей и благополучия человека (ФБУН ННИИЭМ им. академика И.Н. Блохиной Роспотребнадзора),</w:t>
      </w:r>
      <w:r w:rsidR="002C519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C5196">
        <w:rPr>
          <w:rFonts w:ascii="Times New Roman" w:hAnsi="Times New Roman" w:cs="Times New Roman"/>
          <w:sz w:val="20"/>
          <w:szCs w:val="20"/>
        </w:rPr>
        <w:t xml:space="preserve">предоставлены Заказчику </w:t>
      </w:r>
      <w:r w:rsidR="004837BE" w:rsidRPr="000E130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0E1300">
        <w:rPr>
          <w:rFonts w:ascii="Times New Roman" w:hAnsi="Times New Roman" w:cs="Times New Roman"/>
          <w:sz w:val="20"/>
          <w:szCs w:val="20"/>
        </w:rPr>
        <w:t>_______________</w:t>
      </w:r>
      <w:r w:rsidR="002C5196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837BE" w:rsidRPr="000E1300" w:rsidRDefault="004837BE" w:rsidP="004837B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1300">
        <w:rPr>
          <w:rFonts w:ascii="Times New Roman" w:hAnsi="Times New Roman" w:cs="Times New Roman"/>
          <w:sz w:val="20"/>
          <w:szCs w:val="20"/>
        </w:rPr>
        <w:t>Услуги, указанные в договоре, в полном объеме на сумму ______</w:t>
      </w:r>
      <w:r w:rsidR="000E1300">
        <w:rPr>
          <w:rFonts w:ascii="Times New Roman" w:hAnsi="Times New Roman" w:cs="Times New Roman"/>
          <w:sz w:val="20"/>
          <w:szCs w:val="20"/>
        </w:rPr>
        <w:t>___________________</w:t>
      </w:r>
      <w:r w:rsidRPr="000E1300">
        <w:rPr>
          <w:rFonts w:ascii="Times New Roman" w:hAnsi="Times New Roman" w:cs="Times New Roman"/>
          <w:sz w:val="20"/>
          <w:szCs w:val="20"/>
        </w:rPr>
        <w:t>____________ рублей ________ копеек (_______________________________________________________ рублей _______________________ копеек).</w:t>
      </w:r>
    </w:p>
    <w:p w:rsidR="004837BE" w:rsidRPr="000E1300" w:rsidRDefault="004837BE" w:rsidP="004837B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837BE" w:rsidRPr="000E1300" w:rsidRDefault="004837BE" w:rsidP="004837B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1300">
        <w:rPr>
          <w:rFonts w:ascii="Times New Roman" w:hAnsi="Times New Roman" w:cs="Times New Roman"/>
          <w:sz w:val="20"/>
          <w:szCs w:val="20"/>
        </w:rPr>
        <w:t xml:space="preserve">Исполнитель:                                                                         </w:t>
      </w:r>
      <w:r w:rsidR="000E130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E1300">
        <w:rPr>
          <w:rFonts w:ascii="Times New Roman" w:hAnsi="Times New Roman" w:cs="Times New Roman"/>
          <w:sz w:val="20"/>
          <w:szCs w:val="20"/>
        </w:rPr>
        <w:t xml:space="preserve">    Заказчик:</w:t>
      </w:r>
    </w:p>
    <w:p w:rsidR="002C5196" w:rsidRPr="002C5196" w:rsidRDefault="002C5196" w:rsidP="002C5196">
      <w:pPr>
        <w:pStyle w:val="a4"/>
        <w:shd w:val="clear" w:color="auto" w:fill="auto"/>
        <w:tabs>
          <w:tab w:val="left" w:pos="3489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2C5196">
        <w:rPr>
          <w:rFonts w:eastAsia="Calibri"/>
          <w:sz w:val="20"/>
          <w:szCs w:val="20"/>
        </w:rPr>
        <w:t xml:space="preserve">Директор            </w:t>
      </w:r>
      <w:r>
        <w:rPr>
          <w:rFonts w:eastAsia="Calibri"/>
          <w:sz w:val="20"/>
          <w:szCs w:val="20"/>
        </w:rPr>
        <w:t xml:space="preserve">               </w:t>
      </w:r>
      <w:r w:rsidRPr="002C5196">
        <w:rPr>
          <w:rFonts w:eastAsia="Calibri"/>
          <w:sz w:val="20"/>
          <w:szCs w:val="20"/>
        </w:rPr>
        <w:t>___________________ Е.И. Ефимов</w:t>
      </w:r>
      <w:r w:rsidRPr="002C5196">
        <w:rPr>
          <w:sz w:val="20"/>
          <w:szCs w:val="20"/>
        </w:rPr>
        <w:t xml:space="preserve"> </w:t>
      </w:r>
    </w:p>
    <w:p w:rsidR="004837BE" w:rsidRPr="000E1300" w:rsidRDefault="004837BE" w:rsidP="004837B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1300">
        <w:rPr>
          <w:rFonts w:ascii="Times New Roman" w:hAnsi="Times New Roman" w:cs="Times New Roman"/>
          <w:sz w:val="20"/>
          <w:szCs w:val="20"/>
        </w:rPr>
        <w:tab/>
      </w:r>
      <w:r w:rsidR="000E130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0E1300">
        <w:rPr>
          <w:rFonts w:ascii="Times New Roman" w:hAnsi="Times New Roman" w:cs="Times New Roman"/>
          <w:sz w:val="20"/>
          <w:szCs w:val="20"/>
        </w:rPr>
        <w:t>___________________/________________/</w:t>
      </w:r>
    </w:p>
    <w:p w:rsidR="004837BE" w:rsidRDefault="004837BE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1300">
        <w:rPr>
          <w:rFonts w:ascii="Times New Roman" w:hAnsi="Times New Roman" w:cs="Times New Roman"/>
          <w:sz w:val="20"/>
          <w:szCs w:val="20"/>
        </w:rPr>
        <w:t>М.П.</w:t>
      </w:r>
      <w:r w:rsidRPr="000E1300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4C5C" w:rsidRDefault="000E4C5C" w:rsidP="004837B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0E4C5C" w:rsidSect="00D568B0">
      <w:headerReference w:type="default" r:id="rId9"/>
      <w:type w:val="continuous"/>
      <w:pgSz w:w="11905" w:h="16837"/>
      <w:pgMar w:top="567" w:right="567" w:bottom="567" w:left="567" w:header="0" w:footer="6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E0" w:rsidRDefault="00F05BE0" w:rsidP="002D49CE">
      <w:r>
        <w:separator/>
      </w:r>
    </w:p>
  </w:endnote>
  <w:endnote w:type="continuationSeparator" w:id="1">
    <w:p w:rsidR="00F05BE0" w:rsidRDefault="00F05BE0" w:rsidP="002D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E0" w:rsidRDefault="00F05BE0" w:rsidP="002D49CE">
      <w:r>
        <w:separator/>
      </w:r>
    </w:p>
  </w:footnote>
  <w:footnote w:type="continuationSeparator" w:id="1">
    <w:p w:rsidR="00F05BE0" w:rsidRDefault="00F05BE0" w:rsidP="002D49CE">
      <w:r>
        <w:continuationSeparator/>
      </w:r>
    </w:p>
  </w:footnote>
  <w:footnote w:id="2">
    <w:p w:rsidR="002D49CE" w:rsidRPr="002D49CE" w:rsidRDefault="002D49CE" w:rsidP="00640E74">
      <w:pPr>
        <w:pStyle w:val="af4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6"/>
        </w:rPr>
        <w:footnoteRef/>
      </w:r>
      <w:r>
        <w:t xml:space="preserve"> </w:t>
      </w:r>
      <w:r w:rsidRPr="002D49CE">
        <w:rPr>
          <w:rFonts w:ascii="Times New Roman" w:hAnsi="Times New Roman" w:cs="Times New Roman"/>
          <w:sz w:val="16"/>
          <w:szCs w:val="16"/>
        </w:rPr>
        <w:t xml:space="preserve">Если количество </w:t>
      </w:r>
      <w:r w:rsidR="00F7629A">
        <w:rPr>
          <w:rFonts w:ascii="Times New Roman" w:hAnsi="Times New Roman" w:cs="Times New Roman"/>
          <w:sz w:val="16"/>
          <w:szCs w:val="16"/>
        </w:rPr>
        <w:t>С</w:t>
      </w:r>
      <w:r w:rsidR="003D00D1">
        <w:rPr>
          <w:rFonts w:ascii="Times New Roman" w:hAnsi="Times New Roman" w:cs="Times New Roman"/>
          <w:sz w:val="16"/>
          <w:szCs w:val="16"/>
        </w:rPr>
        <w:t>лушателей</w:t>
      </w:r>
      <w:r w:rsidRPr="002D49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более</w:t>
      </w:r>
      <w:r w:rsidRPr="002D49CE">
        <w:rPr>
          <w:rFonts w:ascii="Times New Roman" w:hAnsi="Times New Roman" w:cs="Times New Roman"/>
          <w:sz w:val="16"/>
          <w:szCs w:val="16"/>
        </w:rPr>
        <w:t xml:space="preserve"> 2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2D49CE">
        <w:rPr>
          <w:rFonts w:ascii="Times New Roman" w:hAnsi="Times New Roman" w:cs="Times New Roman"/>
          <w:sz w:val="16"/>
          <w:szCs w:val="16"/>
        </w:rPr>
        <w:t>х человек, то</w:t>
      </w:r>
      <w:r>
        <w:rPr>
          <w:rFonts w:ascii="Times New Roman" w:hAnsi="Times New Roman" w:cs="Times New Roman"/>
          <w:sz w:val="16"/>
          <w:szCs w:val="16"/>
        </w:rPr>
        <w:t xml:space="preserve"> заполняется</w:t>
      </w:r>
      <w:r w:rsidRPr="002D49CE">
        <w:rPr>
          <w:rFonts w:ascii="Times New Roman" w:hAnsi="Times New Roman" w:cs="Times New Roman"/>
          <w:sz w:val="16"/>
          <w:szCs w:val="16"/>
        </w:rPr>
        <w:t xml:space="preserve"> Приложение №1, </w:t>
      </w:r>
      <w:r>
        <w:rPr>
          <w:rFonts w:ascii="Times New Roman" w:hAnsi="Times New Roman" w:cs="Times New Roman"/>
          <w:sz w:val="16"/>
          <w:szCs w:val="16"/>
        </w:rPr>
        <w:t xml:space="preserve">которое в </w:t>
      </w:r>
      <w:r w:rsidR="00842945">
        <w:rPr>
          <w:rFonts w:ascii="Times New Roman" w:hAnsi="Times New Roman" w:cs="Times New Roman"/>
          <w:sz w:val="16"/>
          <w:szCs w:val="16"/>
        </w:rPr>
        <w:t>этом</w:t>
      </w:r>
      <w:r>
        <w:rPr>
          <w:rFonts w:ascii="Times New Roman" w:hAnsi="Times New Roman" w:cs="Times New Roman"/>
          <w:sz w:val="16"/>
          <w:szCs w:val="16"/>
        </w:rPr>
        <w:t xml:space="preserve"> случае является неотъемлемой</w:t>
      </w:r>
      <w:r w:rsidR="00D738A3">
        <w:rPr>
          <w:rFonts w:ascii="Times New Roman" w:hAnsi="Times New Roman" w:cs="Times New Roman"/>
          <w:sz w:val="16"/>
          <w:szCs w:val="16"/>
        </w:rPr>
        <w:t xml:space="preserve"> частью настоящего Д</w:t>
      </w:r>
      <w:r w:rsidRPr="002D49CE">
        <w:rPr>
          <w:rFonts w:ascii="Times New Roman" w:hAnsi="Times New Roman" w:cs="Times New Roman"/>
          <w:sz w:val="16"/>
          <w:szCs w:val="16"/>
        </w:rPr>
        <w:t>ог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2D49CE">
        <w:rPr>
          <w:rFonts w:ascii="Times New Roman" w:hAnsi="Times New Roman" w:cs="Times New Roman"/>
          <w:sz w:val="16"/>
          <w:szCs w:val="16"/>
        </w:rPr>
        <w:t>вора.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B0" w:rsidRDefault="00D568B0">
    <w:pPr>
      <w:pStyle w:val="af7"/>
      <w:jc w:val="center"/>
      <w:rPr>
        <w:rFonts w:ascii="Times New Roman" w:hAnsi="Times New Roman" w:cs="Times New Roman"/>
      </w:rPr>
    </w:pPr>
  </w:p>
  <w:p w:rsidR="00D568B0" w:rsidRPr="00D568B0" w:rsidRDefault="00D568B0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0733CD6"/>
    <w:multiLevelType w:val="hybridMultilevel"/>
    <w:tmpl w:val="7A8841F0"/>
    <w:lvl w:ilvl="0" w:tplc="87A8B502">
      <w:start w:val="1"/>
      <w:numFmt w:val="decimal"/>
      <w:lvlText w:val="%1."/>
      <w:lvlJc w:val="left"/>
      <w:pPr>
        <w:ind w:left="4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9">
    <w:nsid w:val="1FF832B7"/>
    <w:multiLevelType w:val="hybridMultilevel"/>
    <w:tmpl w:val="10F0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0C8A"/>
    <w:multiLevelType w:val="hybridMultilevel"/>
    <w:tmpl w:val="74264408"/>
    <w:lvl w:ilvl="0" w:tplc="EA4AD590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1">
    <w:nsid w:val="24E9388C"/>
    <w:multiLevelType w:val="hybridMultilevel"/>
    <w:tmpl w:val="B882CDE2"/>
    <w:lvl w:ilvl="0" w:tplc="FAE241E0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2">
    <w:nsid w:val="39430284"/>
    <w:multiLevelType w:val="hybridMultilevel"/>
    <w:tmpl w:val="49687E56"/>
    <w:lvl w:ilvl="0" w:tplc="87FE7B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2230"/>
    <w:multiLevelType w:val="hybridMultilevel"/>
    <w:tmpl w:val="8398C3A2"/>
    <w:lvl w:ilvl="0" w:tplc="B51EB352">
      <w:start w:val="1"/>
      <w:numFmt w:val="decimal"/>
      <w:lvlText w:val="1.%1."/>
      <w:lvlJc w:val="left"/>
      <w:pPr>
        <w:ind w:left="1364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7BEF"/>
    <w:rsid w:val="00004DE6"/>
    <w:rsid w:val="00012242"/>
    <w:rsid w:val="00030D1E"/>
    <w:rsid w:val="00041038"/>
    <w:rsid w:val="0004282B"/>
    <w:rsid w:val="00050123"/>
    <w:rsid w:val="00057B6F"/>
    <w:rsid w:val="00065708"/>
    <w:rsid w:val="0009314E"/>
    <w:rsid w:val="000A04D0"/>
    <w:rsid w:val="000A4BDD"/>
    <w:rsid w:val="000B010D"/>
    <w:rsid w:val="000B441D"/>
    <w:rsid w:val="000D1B1D"/>
    <w:rsid w:val="000E1300"/>
    <w:rsid w:val="000E4C5C"/>
    <w:rsid w:val="000F73E9"/>
    <w:rsid w:val="00135EFE"/>
    <w:rsid w:val="001464A6"/>
    <w:rsid w:val="001551C2"/>
    <w:rsid w:val="00162BBB"/>
    <w:rsid w:val="00185C85"/>
    <w:rsid w:val="00191706"/>
    <w:rsid w:val="001948E7"/>
    <w:rsid w:val="001A4D5D"/>
    <w:rsid w:val="001B0E27"/>
    <w:rsid w:val="001B1562"/>
    <w:rsid w:val="001B37DD"/>
    <w:rsid w:val="001B565D"/>
    <w:rsid w:val="001C5DC3"/>
    <w:rsid w:val="001C7A27"/>
    <w:rsid w:val="001D3F8F"/>
    <w:rsid w:val="001E14A7"/>
    <w:rsid w:val="001E4544"/>
    <w:rsid w:val="00217980"/>
    <w:rsid w:val="0022327E"/>
    <w:rsid w:val="002309AA"/>
    <w:rsid w:val="0024473C"/>
    <w:rsid w:val="00245211"/>
    <w:rsid w:val="0024701F"/>
    <w:rsid w:val="002514B8"/>
    <w:rsid w:val="00254E75"/>
    <w:rsid w:val="00257953"/>
    <w:rsid w:val="00271C16"/>
    <w:rsid w:val="00287803"/>
    <w:rsid w:val="002A018D"/>
    <w:rsid w:val="002C5196"/>
    <w:rsid w:val="002D49CE"/>
    <w:rsid w:val="002E3DC2"/>
    <w:rsid w:val="00307A9A"/>
    <w:rsid w:val="003168AB"/>
    <w:rsid w:val="00316A41"/>
    <w:rsid w:val="00333D5C"/>
    <w:rsid w:val="00345956"/>
    <w:rsid w:val="003511B8"/>
    <w:rsid w:val="00367FD1"/>
    <w:rsid w:val="00372CCB"/>
    <w:rsid w:val="0039339F"/>
    <w:rsid w:val="003A1E2E"/>
    <w:rsid w:val="003B2D26"/>
    <w:rsid w:val="003D00D1"/>
    <w:rsid w:val="003D3778"/>
    <w:rsid w:val="003D4D5F"/>
    <w:rsid w:val="003E1932"/>
    <w:rsid w:val="003E7E1C"/>
    <w:rsid w:val="003F7F84"/>
    <w:rsid w:val="00402CA4"/>
    <w:rsid w:val="0042237F"/>
    <w:rsid w:val="00432CD4"/>
    <w:rsid w:val="00442C02"/>
    <w:rsid w:val="00446761"/>
    <w:rsid w:val="00446A21"/>
    <w:rsid w:val="00457481"/>
    <w:rsid w:val="00462590"/>
    <w:rsid w:val="00462E70"/>
    <w:rsid w:val="00471E24"/>
    <w:rsid w:val="00472454"/>
    <w:rsid w:val="00476D1D"/>
    <w:rsid w:val="004837BE"/>
    <w:rsid w:val="004A1000"/>
    <w:rsid w:val="004A3C64"/>
    <w:rsid w:val="004B47F2"/>
    <w:rsid w:val="004C4A5C"/>
    <w:rsid w:val="004C4BED"/>
    <w:rsid w:val="004C54F1"/>
    <w:rsid w:val="004D4B5B"/>
    <w:rsid w:val="004F1FD2"/>
    <w:rsid w:val="004F74E8"/>
    <w:rsid w:val="00512AF4"/>
    <w:rsid w:val="00514251"/>
    <w:rsid w:val="00516908"/>
    <w:rsid w:val="00516E93"/>
    <w:rsid w:val="00527A2E"/>
    <w:rsid w:val="0054200A"/>
    <w:rsid w:val="00545572"/>
    <w:rsid w:val="00547D28"/>
    <w:rsid w:val="005524FC"/>
    <w:rsid w:val="00564CD7"/>
    <w:rsid w:val="00567E99"/>
    <w:rsid w:val="00570765"/>
    <w:rsid w:val="005753CD"/>
    <w:rsid w:val="00582323"/>
    <w:rsid w:val="005A2FA9"/>
    <w:rsid w:val="005B4727"/>
    <w:rsid w:val="005C427F"/>
    <w:rsid w:val="005D3CEB"/>
    <w:rsid w:val="005D572D"/>
    <w:rsid w:val="005F552E"/>
    <w:rsid w:val="00602AD3"/>
    <w:rsid w:val="006032A7"/>
    <w:rsid w:val="00621ADE"/>
    <w:rsid w:val="00622207"/>
    <w:rsid w:val="00625005"/>
    <w:rsid w:val="00640E74"/>
    <w:rsid w:val="00645D98"/>
    <w:rsid w:val="006535CF"/>
    <w:rsid w:val="0065380B"/>
    <w:rsid w:val="00655666"/>
    <w:rsid w:val="00655C3E"/>
    <w:rsid w:val="00660646"/>
    <w:rsid w:val="00660865"/>
    <w:rsid w:val="00676DFA"/>
    <w:rsid w:val="0068173A"/>
    <w:rsid w:val="0068508C"/>
    <w:rsid w:val="00693D8C"/>
    <w:rsid w:val="006B0474"/>
    <w:rsid w:val="006B1F21"/>
    <w:rsid w:val="006C11FC"/>
    <w:rsid w:val="006C59D9"/>
    <w:rsid w:val="006D37EA"/>
    <w:rsid w:val="006D5A8B"/>
    <w:rsid w:val="006D63D5"/>
    <w:rsid w:val="006E17C1"/>
    <w:rsid w:val="006E68E3"/>
    <w:rsid w:val="00726B97"/>
    <w:rsid w:val="0073773B"/>
    <w:rsid w:val="00760D23"/>
    <w:rsid w:val="00761DBF"/>
    <w:rsid w:val="00790A5C"/>
    <w:rsid w:val="00791E48"/>
    <w:rsid w:val="007A6726"/>
    <w:rsid w:val="007B00A2"/>
    <w:rsid w:val="007B4328"/>
    <w:rsid w:val="007B45BB"/>
    <w:rsid w:val="007B5827"/>
    <w:rsid w:val="007D54A4"/>
    <w:rsid w:val="007D657E"/>
    <w:rsid w:val="007E0B6C"/>
    <w:rsid w:val="007E56AF"/>
    <w:rsid w:val="007F1F5B"/>
    <w:rsid w:val="0080161F"/>
    <w:rsid w:val="00805FD6"/>
    <w:rsid w:val="00823D65"/>
    <w:rsid w:val="0083026D"/>
    <w:rsid w:val="00833CF2"/>
    <w:rsid w:val="0083642F"/>
    <w:rsid w:val="00842945"/>
    <w:rsid w:val="008440BC"/>
    <w:rsid w:val="00867BEF"/>
    <w:rsid w:val="00874046"/>
    <w:rsid w:val="008757A9"/>
    <w:rsid w:val="00884F7A"/>
    <w:rsid w:val="008900F3"/>
    <w:rsid w:val="008C04E0"/>
    <w:rsid w:val="008C7758"/>
    <w:rsid w:val="008D0EC4"/>
    <w:rsid w:val="008D1A3E"/>
    <w:rsid w:val="008D29D3"/>
    <w:rsid w:val="008E3252"/>
    <w:rsid w:val="008E436B"/>
    <w:rsid w:val="008F26BF"/>
    <w:rsid w:val="00900C2B"/>
    <w:rsid w:val="00900FA3"/>
    <w:rsid w:val="0090560E"/>
    <w:rsid w:val="0090726E"/>
    <w:rsid w:val="009254E7"/>
    <w:rsid w:val="00933CC8"/>
    <w:rsid w:val="0093573B"/>
    <w:rsid w:val="00950536"/>
    <w:rsid w:val="00950B86"/>
    <w:rsid w:val="00955C44"/>
    <w:rsid w:val="00965B6F"/>
    <w:rsid w:val="00966327"/>
    <w:rsid w:val="00974181"/>
    <w:rsid w:val="009741B1"/>
    <w:rsid w:val="00976A68"/>
    <w:rsid w:val="009779EC"/>
    <w:rsid w:val="00981D2A"/>
    <w:rsid w:val="009A50E5"/>
    <w:rsid w:val="009C2EB1"/>
    <w:rsid w:val="009F3E58"/>
    <w:rsid w:val="00A10DB8"/>
    <w:rsid w:val="00A2070F"/>
    <w:rsid w:val="00A31081"/>
    <w:rsid w:val="00A33881"/>
    <w:rsid w:val="00A3531C"/>
    <w:rsid w:val="00A40044"/>
    <w:rsid w:val="00A410EB"/>
    <w:rsid w:val="00A6134A"/>
    <w:rsid w:val="00A71FB6"/>
    <w:rsid w:val="00A77BC7"/>
    <w:rsid w:val="00AB753A"/>
    <w:rsid w:val="00AE357A"/>
    <w:rsid w:val="00AF7924"/>
    <w:rsid w:val="00B0326D"/>
    <w:rsid w:val="00B1314E"/>
    <w:rsid w:val="00B1486A"/>
    <w:rsid w:val="00B22562"/>
    <w:rsid w:val="00B304F9"/>
    <w:rsid w:val="00B36BB5"/>
    <w:rsid w:val="00B63021"/>
    <w:rsid w:val="00B75C2A"/>
    <w:rsid w:val="00B846B4"/>
    <w:rsid w:val="00B90604"/>
    <w:rsid w:val="00B97641"/>
    <w:rsid w:val="00BA721E"/>
    <w:rsid w:val="00BB53F6"/>
    <w:rsid w:val="00BB7EE0"/>
    <w:rsid w:val="00BE4528"/>
    <w:rsid w:val="00BF1868"/>
    <w:rsid w:val="00BF3615"/>
    <w:rsid w:val="00BF6849"/>
    <w:rsid w:val="00C42A46"/>
    <w:rsid w:val="00C54C7C"/>
    <w:rsid w:val="00C621FD"/>
    <w:rsid w:val="00C85434"/>
    <w:rsid w:val="00C90BC7"/>
    <w:rsid w:val="00C91D28"/>
    <w:rsid w:val="00CA6636"/>
    <w:rsid w:val="00CA698E"/>
    <w:rsid w:val="00CB6F88"/>
    <w:rsid w:val="00CC6847"/>
    <w:rsid w:val="00CD27FA"/>
    <w:rsid w:val="00CD7AC6"/>
    <w:rsid w:val="00CE0630"/>
    <w:rsid w:val="00CE7156"/>
    <w:rsid w:val="00D03A2F"/>
    <w:rsid w:val="00D1066E"/>
    <w:rsid w:val="00D1158A"/>
    <w:rsid w:val="00D15AA9"/>
    <w:rsid w:val="00D21C44"/>
    <w:rsid w:val="00D53512"/>
    <w:rsid w:val="00D53E8E"/>
    <w:rsid w:val="00D568B0"/>
    <w:rsid w:val="00D610D5"/>
    <w:rsid w:val="00D738A3"/>
    <w:rsid w:val="00D74074"/>
    <w:rsid w:val="00D769BB"/>
    <w:rsid w:val="00D826BB"/>
    <w:rsid w:val="00D8695D"/>
    <w:rsid w:val="00DA002D"/>
    <w:rsid w:val="00DA60DF"/>
    <w:rsid w:val="00DB36FE"/>
    <w:rsid w:val="00DE022D"/>
    <w:rsid w:val="00DE1C85"/>
    <w:rsid w:val="00DF4F3A"/>
    <w:rsid w:val="00DF6554"/>
    <w:rsid w:val="00E0729F"/>
    <w:rsid w:val="00E200DD"/>
    <w:rsid w:val="00E255F7"/>
    <w:rsid w:val="00E27E87"/>
    <w:rsid w:val="00E328D0"/>
    <w:rsid w:val="00E3454A"/>
    <w:rsid w:val="00E44D08"/>
    <w:rsid w:val="00E476F6"/>
    <w:rsid w:val="00E63FF6"/>
    <w:rsid w:val="00E76C9B"/>
    <w:rsid w:val="00E8651E"/>
    <w:rsid w:val="00EB2539"/>
    <w:rsid w:val="00EB2915"/>
    <w:rsid w:val="00EB2B1A"/>
    <w:rsid w:val="00EF5A44"/>
    <w:rsid w:val="00F05BE0"/>
    <w:rsid w:val="00F05BF2"/>
    <w:rsid w:val="00F2132F"/>
    <w:rsid w:val="00F273A9"/>
    <w:rsid w:val="00F32B83"/>
    <w:rsid w:val="00F47DB4"/>
    <w:rsid w:val="00F55509"/>
    <w:rsid w:val="00F55E14"/>
    <w:rsid w:val="00F63A0A"/>
    <w:rsid w:val="00F70524"/>
    <w:rsid w:val="00F7629A"/>
    <w:rsid w:val="00FA2C63"/>
    <w:rsid w:val="00FA790B"/>
    <w:rsid w:val="00FA7948"/>
    <w:rsid w:val="00FC65D5"/>
    <w:rsid w:val="00FF4D7F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778"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1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1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AF7924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sid w:val="00AF792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Заголовок №1 (2)_"/>
    <w:link w:val="121"/>
    <w:uiPriority w:val="99"/>
    <w:locked/>
    <w:rsid w:val="00AF7924"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"/>
    <w:uiPriority w:val="99"/>
    <w:rsid w:val="00AF7924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3">
    <w:name w:val="Заголовок №1 (3)_"/>
    <w:link w:val="131"/>
    <w:uiPriority w:val="99"/>
    <w:locked/>
    <w:rsid w:val="00AF7924"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4">
    <w:name w:val="Body Text"/>
    <w:basedOn w:val="a"/>
    <w:link w:val="a5"/>
    <w:uiPriority w:val="99"/>
    <w:rsid w:val="00AF7924"/>
    <w:pPr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link w:val="a4"/>
    <w:uiPriority w:val="99"/>
    <w:semiHidden/>
    <w:locked/>
    <w:rsid w:val="00AF7924"/>
    <w:rPr>
      <w:rFonts w:cs="Gulim"/>
      <w:color w:val="000000"/>
    </w:rPr>
  </w:style>
  <w:style w:type="character" w:customStyle="1" w:styleId="130">
    <w:name w:val="Заголовок №1 (3)"/>
    <w:uiPriority w:val="99"/>
    <w:rsid w:val="00AF7924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2">
    <w:name w:val="Основной текст (2)_"/>
    <w:link w:val="20"/>
    <w:uiPriority w:val="99"/>
    <w:locked/>
    <w:rsid w:val="00AF792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1">
    <w:name w:val="Основной текст (2) + Не курсив"/>
    <w:uiPriority w:val="99"/>
    <w:rsid w:val="00AF7924"/>
    <w:rPr>
      <w:rFonts w:ascii="Times New Roman" w:hAnsi="Times New Roman" w:cs="Times New Roman"/>
      <w:i w:val="0"/>
      <w:iCs w:val="0"/>
      <w:spacing w:val="0"/>
      <w:sz w:val="18"/>
      <w:szCs w:val="18"/>
    </w:rPr>
  </w:style>
  <w:style w:type="character" w:customStyle="1" w:styleId="11pt">
    <w:name w:val="Основной текст + 11 pt"/>
    <w:aliases w:val="Полужирный"/>
    <w:uiPriority w:val="99"/>
    <w:rsid w:val="00AF7924"/>
    <w:rPr>
      <w:rFonts w:ascii="Times New Roman" w:hAnsi="Times New Roman" w:cs="Times New Roman"/>
      <w:b/>
      <w:bCs/>
      <w:i w:val="0"/>
      <w:iCs w:val="0"/>
      <w:spacing w:val="0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AF7924"/>
    <w:rPr>
      <w:rFonts w:ascii="Times New Roman" w:hAnsi="Times New Roman" w:cs="Times New Roman"/>
      <w:spacing w:val="0"/>
      <w:sz w:val="11"/>
      <w:szCs w:val="11"/>
    </w:rPr>
  </w:style>
  <w:style w:type="paragraph" w:customStyle="1" w:styleId="12">
    <w:name w:val="Заголовок №1"/>
    <w:basedOn w:val="a"/>
    <w:link w:val="11"/>
    <w:uiPriority w:val="99"/>
    <w:rsid w:val="00AF7924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rsid w:val="00AF7924"/>
    <w:pPr>
      <w:shd w:val="clear" w:color="auto" w:fill="FFFFFF"/>
      <w:spacing w:after="180" w:line="274" w:lineRule="exact"/>
      <w:ind w:firstLine="720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rsid w:val="00AF7924"/>
    <w:pPr>
      <w:shd w:val="clear" w:color="auto" w:fill="FFFFFF"/>
      <w:spacing w:line="278" w:lineRule="exac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20">
    <w:name w:val="Основной текст (2)"/>
    <w:basedOn w:val="a"/>
    <w:link w:val="2"/>
    <w:uiPriority w:val="99"/>
    <w:rsid w:val="00AF792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F7924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11"/>
      <w:szCs w:val="11"/>
    </w:rPr>
  </w:style>
  <w:style w:type="paragraph" w:styleId="a6">
    <w:name w:val="No Spacing"/>
    <w:uiPriority w:val="1"/>
    <w:qFormat/>
    <w:rsid w:val="00050123"/>
    <w:rPr>
      <w:rFonts w:cs="Gulim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5012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8">
    <w:name w:val="Подзаголовок Знак"/>
    <w:link w:val="a7"/>
    <w:uiPriority w:val="11"/>
    <w:locked/>
    <w:rsid w:val="00050123"/>
    <w:rPr>
      <w:rFonts w:ascii="Cambria" w:eastAsia="Times New Roman" w:hAnsi="Cambria" w:cs="Times New Roman"/>
      <w:color w:val="000000"/>
    </w:rPr>
  </w:style>
  <w:style w:type="character" w:styleId="a9">
    <w:name w:val="Strong"/>
    <w:uiPriority w:val="22"/>
    <w:qFormat/>
    <w:rsid w:val="00050123"/>
    <w:rPr>
      <w:rFonts w:cs="Times New Roman"/>
      <w:b/>
      <w:bCs/>
    </w:rPr>
  </w:style>
  <w:style w:type="character" w:styleId="aa">
    <w:name w:val="Emphasis"/>
    <w:uiPriority w:val="20"/>
    <w:qFormat/>
    <w:rsid w:val="00050123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10"/>
    <w:qFormat/>
    <w:rsid w:val="0005012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locked/>
    <w:rsid w:val="0005012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C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59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3B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328D0"/>
    <w:pPr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List Paragraph"/>
    <w:basedOn w:val="a"/>
    <w:uiPriority w:val="34"/>
    <w:qFormat/>
    <w:rsid w:val="00D15AA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rsid w:val="002D49CE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2D49CE"/>
    <w:rPr>
      <w:rFonts w:cs="Gulim"/>
      <w:color w:val="000000"/>
    </w:rPr>
  </w:style>
  <w:style w:type="character" w:styleId="af3">
    <w:name w:val="endnote reference"/>
    <w:uiPriority w:val="99"/>
    <w:rsid w:val="002D49CE"/>
    <w:rPr>
      <w:vertAlign w:val="superscript"/>
    </w:rPr>
  </w:style>
  <w:style w:type="paragraph" w:styleId="af4">
    <w:name w:val="footnote text"/>
    <w:basedOn w:val="a"/>
    <w:link w:val="af5"/>
    <w:uiPriority w:val="99"/>
    <w:rsid w:val="002D49CE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2D49CE"/>
    <w:rPr>
      <w:rFonts w:cs="Gulim"/>
      <w:color w:val="000000"/>
    </w:rPr>
  </w:style>
  <w:style w:type="character" w:styleId="af6">
    <w:name w:val="footnote reference"/>
    <w:uiPriority w:val="99"/>
    <w:rsid w:val="002D49CE"/>
    <w:rPr>
      <w:vertAlign w:val="superscript"/>
    </w:rPr>
  </w:style>
  <w:style w:type="paragraph" w:styleId="af7">
    <w:name w:val="header"/>
    <w:basedOn w:val="a"/>
    <w:link w:val="af8"/>
    <w:uiPriority w:val="99"/>
    <w:rsid w:val="00D568B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568B0"/>
    <w:rPr>
      <w:rFonts w:cs="Gulim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D568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568B0"/>
    <w:rPr>
      <w:rFonts w:cs="Gulim"/>
      <w:color w:val="000000"/>
      <w:sz w:val="24"/>
      <w:szCs w:val="24"/>
    </w:rPr>
  </w:style>
  <w:style w:type="paragraph" w:customStyle="1" w:styleId="ConsPlusNormal">
    <w:name w:val="ConsPlusNormal"/>
    <w:rsid w:val="001B565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@nnii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6114-0FAB-4AF6-BDC2-9DE108D9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13837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mailto:postdiplom@pimunn.ru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1</cp:lastModifiedBy>
  <cp:revision>6</cp:revision>
  <cp:lastPrinted>2018-05-21T07:22:00Z</cp:lastPrinted>
  <dcterms:created xsi:type="dcterms:W3CDTF">2019-08-20T13:24:00Z</dcterms:created>
  <dcterms:modified xsi:type="dcterms:W3CDTF">2019-10-29T06:05:00Z</dcterms:modified>
</cp:coreProperties>
</file>